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665BCE" w:rsidRPr="005F0FD1" w:rsidTr="00CC6B25">
        <w:trPr>
          <w:cantSplit/>
          <w:trHeight w:hRule="exact" w:val="2608"/>
        </w:trPr>
        <w:tc>
          <w:tcPr>
            <w:tcW w:w="4820" w:type="dxa"/>
            <w:vAlign w:val="bottom"/>
          </w:tcPr>
          <w:p w:rsidR="0026666F" w:rsidRPr="005F0FD1" w:rsidRDefault="0026666F" w:rsidP="00056A3A">
            <w:pPr>
              <w:pStyle w:val="Informationen"/>
            </w:pPr>
          </w:p>
        </w:tc>
        <w:tc>
          <w:tcPr>
            <w:tcW w:w="4536" w:type="dxa"/>
          </w:tcPr>
          <w:sdt>
            <w:sdtPr>
              <w:alias w:val="Absender Kontaktdetails"/>
              <w:tag w:val="Absender"/>
              <w:id w:val="1872957973"/>
              <w:placeholder>
                <w:docPart w:val="62B6DF2645A54AC188A1CE19D7EB0BB6"/>
              </w:placeholder>
              <w:dataBinding w:prefixMappings="xmlns:ns='http://schemas.officeatwork.com/CustomXMLPart'" w:xpath="/ns:officeatwork/ns:Absender" w:storeItemID="{CA574664-57D9-4A84-A7EF-1EBE85C5107E}"/>
              <w:text w:multiLine="1"/>
            </w:sdtPr>
            <w:sdtEndPr/>
            <w:sdtContent>
              <w:p w:rsidR="0026666F" w:rsidRPr="005F0FD1" w:rsidRDefault="007237EB" w:rsidP="006F2D98">
                <w:pPr>
                  <w:pStyle w:val="Informationen"/>
                </w:pPr>
                <w:r w:rsidRPr="005F0FD1">
                  <w:t>Stadt Luzern</w:t>
                </w:r>
                <w:r w:rsidRPr="005F0FD1">
                  <w:br/>
                  <w:t>Kultur und Sport</w:t>
                </w:r>
                <w:r w:rsidRPr="005F0FD1">
                  <w:br/>
                  <w:t>Hirschengraben 17</w:t>
                </w:r>
                <w:r w:rsidRPr="005F0FD1">
                  <w:br/>
                  <w:t>6002 Luzern</w:t>
                </w:r>
                <w:r w:rsidRPr="005F0FD1">
                  <w:br/>
                  <w:t>www.kulturundsport.stadtluzern.ch</w:t>
                </w:r>
                <w:r w:rsidRPr="005F0FD1">
                  <w:br/>
                  <w:t xml:space="preserve"> </w:t>
                </w:r>
                <w:r w:rsidRPr="005F0FD1">
                  <w:br/>
                  <w:t>T 041 208 82 40</w:t>
                </w:r>
                <w:r w:rsidRPr="005F0FD1">
                  <w:br/>
                  <w:t>sport@stadtluzern.ch</w:t>
                </w:r>
              </w:p>
            </w:sdtContent>
          </w:sdt>
        </w:tc>
      </w:tr>
    </w:tbl>
    <w:p w:rsidR="00D37DC1" w:rsidRPr="005F0FD1" w:rsidRDefault="00D37DC1" w:rsidP="00D37DC1">
      <w:pPr>
        <w:pStyle w:val="1pt"/>
        <w:sectPr w:rsidR="00D37DC1" w:rsidRPr="005F0FD1" w:rsidSect="005F0FD1">
          <w:headerReference w:type="default" r:id="rId13"/>
          <w:footerReference w:type="default" r:id="rId14"/>
          <w:type w:val="continuous"/>
          <w:pgSz w:w="11906" w:h="16838" w:code="9"/>
          <w:pgMar w:top="510" w:right="1134" w:bottom="1021" w:left="1418" w:header="170" w:footer="510" w:gutter="0"/>
          <w:cols w:space="708"/>
          <w:docGrid w:linePitch="360"/>
        </w:sectPr>
      </w:pPr>
    </w:p>
    <w:p w:rsidR="00F52259" w:rsidRPr="005F0FD1" w:rsidRDefault="00F52259" w:rsidP="003C64A1"/>
    <w:p w:rsidR="0002612F" w:rsidRPr="005F0FD1" w:rsidRDefault="006F7C8C" w:rsidP="00650EBF">
      <w:pPr>
        <w:rPr>
          <w:b/>
          <w:sz w:val="24"/>
        </w:rPr>
      </w:pPr>
      <w:r w:rsidRPr="005F0FD1">
        <w:rPr>
          <w:b/>
          <w:sz w:val="24"/>
        </w:rPr>
        <w:t>No</w:t>
      </w:r>
      <w:r w:rsidR="0013279A">
        <w:rPr>
          <w:b/>
          <w:sz w:val="24"/>
        </w:rPr>
        <w:t>tfallblatt Schneesportlager 2024</w:t>
      </w:r>
    </w:p>
    <w:p w:rsidR="006F7C8C" w:rsidRPr="005F0FD1" w:rsidRDefault="006F7C8C" w:rsidP="00650EBF">
      <w:pPr>
        <w:rPr>
          <w:b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  <w:gridCol w:w="4438"/>
      </w:tblGrid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6F7C8C" w:rsidP="0013279A">
            <w:pPr>
              <w:ind w:left="-75"/>
              <w:rPr>
                <w:b/>
              </w:rPr>
            </w:pPr>
            <w:r w:rsidRPr="005F0FD1">
              <w:rPr>
                <w:b/>
              </w:rPr>
              <w:t xml:space="preserve">Personalien </w:t>
            </w:r>
            <w:r w:rsidR="0013279A">
              <w:rPr>
                <w:b/>
              </w:rPr>
              <w:t>Kind</w:t>
            </w:r>
          </w:p>
        </w:tc>
        <w:tc>
          <w:tcPr>
            <w:tcW w:w="4251" w:type="dxa"/>
          </w:tcPr>
          <w:p w:rsidR="006F7C8C" w:rsidRPr="005F0FD1" w:rsidRDefault="006F7C8C" w:rsidP="00650EBF"/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DE266C" w:rsidP="00DE266C">
            <w:pPr>
              <w:ind w:left="-75"/>
            </w:pPr>
            <w:r>
              <w:t>Vorname, Name:</w:t>
            </w:r>
            <w:r w:rsidR="006F7C8C" w:rsidRPr="005F0FD1">
              <w:t>.......................................................</w:t>
            </w:r>
            <w:r w:rsidR="000B3D55" w:rsidRPr="005F0FD1">
              <w:t>.</w:t>
            </w:r>
          </w:p>
        </w:tc>
        <w:tc>
          <w:tcPr>
            <w:tcW w:w="4251" w:type="dxa"/>
          </w:tcPr>
          <w:p w:rsidR="006F7C8C" w:rsidRPr="005F0FD1" w:rsidRDefault="006F7C8C" w:rsidP="00DE266C"/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6F7C8C" w:rsidP="000B3D55">
            <w:pPr>
              <w:ind w:left="-75"/>
            </w:pPr>
            <w:r w:rsidRPr="005F0FD1">
              <w:t>Geburtsdatum: ........................................................</w:t>
            </w:r>
            <w:r w:rsidR="000B3D55" w:rsidRPr="005F0FD1">
              <w:t>..</w:t>
            </w:r>
            <w:r w:rsidR="00DE266C">
              <w:t>.</w:t>
            </w:r>
          </w:p>
        </w:tc>
        <w:tc>
          <w:tcPr>
            <w:tcW w:w="4251" w:type="dxa"/>
          </w:tcPr>
          <w:p w:rsidR="006F7C8C" w:rsidRPr="005F0FD1" w:rsidRDefault="006F7C8C" w:rsidP="00650EBF"/>
        </w:tc>
      </w:tr>
      <w:tr w:rsidR="006F7C8C" w:rsidRPr="005F0FD1" w:rsidTr="00DE266C">
        <w:trPr>
          <w:trHeight w:val="340"/>
        </w:trPr>
        <w:tc>
          <w:tcPr>
            <w:tcW w:w="9354" w:type="dxa"/>
            <w:gridSpan w:val="2"/>
          </w:tcPr>
          <w:p w:rsidR="006F7C8C" w:rsidRPr="005F0FD1" w:rsidRDefault="006F7C8C" w:rsidP="000B3D55">
            <w:pPr>
              <w:ind w:left="-75"/>
            </w:pPr>
            <w:r w:rsidRPr="005F0FD1">
              <w:t>Adresse: ......................................................................................................................................................</w:t>
            </w:r>
            <w:r w:rsidR="000B3D55" w:rsidRPr="005F0FD1">
              <w:t>.</w:t>
            </w:r>
          </w:p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6F7C8C" w:rsidP="000B3D55">
            <w:pPr>
              <w:ind w:left="-75"/>
            </w:pPr>
          </w:p>
        </w:tc>
        <w:tc>
          <w:tcPr>
            <w:tcW w:w="4251" w:type="dxa"/>
          </w:tcPr>
          <w:p w:rsidR="006F7C8C" w:rsidRPr="005F0FD1" w:rsidRDefault="006F7C8C" w:rsidP="00650EBF"/>
        </w:tc>
      </w:tr>
      <w:tr w:rsidR="006F7C8C" w:rsidRPr="005F0FD1" w:rsidTr="00DE266C">
        <w:trPr>
          <w:trHeight w:val="340"/>
        </w:trPr>
        <w:tc>
          <w:tcPr>
            <w:tcW w:w="9354" w:type="dxa"/>
            <w:gridSpan w:val="2"/>
          </w:tcPr>
          <w:p w:rsidR="006F7C8C" w:rsidRPr="005F0FD1" w:rsidRDefault="006F7C8C" w:rsidP="000B3D55">
            <w:pPr>
              <w:ind w:left="-75"/>
            </w:pPr>
            <w:r w:rsidRPr="005F0FD1">
              <w:t>Allergien: .....................................................................................................................................................</w:t>
            </w:r>
            <w:r w:rsidR="000B3D55" w:rsidRPr="005F0FD1">
              <w:t>.</w:t>
            </w:r>
          </w:p>
        </w:tc>
      </w:tr>
      <w:tr w:rsidR="006F7C8C" w:rsidRPr="005F0FD1" w:rsidTr="00DE266C">
        <w:trPr>
          <w:trHeight w:val="340"/>
        </w:trPr>
        <w:tc>
          <w:tcPr>
            <w:tcW w:w="9354" w:type="dxa"/>
            <w:gridSpan w:val="2"/>
          </w:tcPr>
          <w:p w:rsidR="006F7C8C" w:rsidRPr="005F0FD1" w:rsidRDefault="00DE266C" w:rsidP="00DE266C">
            <w:pPr>
              <w:ind w:left="-75"/>
            </w:pPr>
            <w:r>
              <w:t xml:space="preserve">Gesundheitliche Beschwerden: </w:t>
            </w:r>
            <w:r w:rsidR="006F7C8C" w:rsidRPr="005F0FD1">
              <w:t>...........................................................................................</w:t>
            </w:r>
            <w:r w:rsidR="000B3D55" w:rsidRPr="005F0FD1">
              <w:t>.</w:t>
            </w:r>
            <w:r>
              <w:t>.......................</w:t>
            </w:r>
          </w:p>
        </w:tc>
      </w:tr>
      <w:tr w:rsidR="006F7C8C" w:rsidRPr="005F0FD1" w:rsidTr="00DE266C">
        <w:trPr>
          <w:trHeight w:val="340"/>
        </w:trPr>
        <w:tc>
          <w:tcPr>
            <w:tcW w:w="9354" w:type="dxa"/>
            <w:gridSpan w:val="2"/>
          </w:tcPr>
          <w:p w:rsidR="006F7C8C" w:rsidRDefault="006F7C8C" w:rsidP="000B3D55">
            <w:pPr>
              <w:ind w:left="-75"/>
            </w:pPr>
            <w:r w:rsidRPr="005F0FD1">
              <w:t>.....................................................................................................................................................................</w:t>
            </w:r>
            <w:r w:rsidR="000B3D55" w:rsidRPr="005F0FD1">
              <w:t>.</w:t>
            </w:r>
          </w:p>
          <w:p w:rsidR="00DE266C" w:rsidRDefault="00DE266C" w:rsidP="000B3D55">
            <w:pPr>
              <w:ind w:left="-75"/>
            </w:pPr>
            <w:r>
              <w:t xml:space="preserve">Medikamente </w:t>
            </w:r>
            <w:r w:rsidRPr="00DE266C">
              <w:rPr>
                <w:sz w:val="16"/>
              </w:rPr>
              <w:t>(</w:t>
            </w:r>
            <w:r>
              <w:rPr>
                <w:sz w:val="16"/>
              </w:rPr>
              <w:t xml:space="preserve">Name, </w:t>
            </w:r>
            <w:r w:rsidRPr="00DE266C">
              <w:rPr>
                <w:sz w:val="16"/>
              </w:rPr>
              <w:t>Angaben zur Einnahme, Dosierung, Kontrolle)</w:t>
            </w:r>
            <w:r>
              <w:t>: .........................................................................</w:t>
            </w:r>
          </w:p>
          <w:p w:rsidR="00DE266C" w:rsidRPr="00DE266C" w:rsidRDefault="00DE266C" w:rsidP="00DE266C">
            <w:pPr>
              <w:spacing w:after="120"/>
              <w:ind w:left="-74"/>
            </w:pPr>
            <w:r w:rsidRPr="005F0FD1">
              <w:t>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13279A" w:rsidRPr="005F0FD1" w:rsidRDefault="001D4382" w:rsidP="00FE1074">
            <w:pPr>
              <w:tabs>
                <w:tab w:val="center" w:pos="2268"/>
              </w:tabs>
              <w:ind w:left="-75"/>
            </w:pPr>
            <w:sdt>
              <w:sdtPr>
                <w:id w:val="171569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074" w:rsidRPr="005F0FD1">
              <w:t xml:space="preserve"> kann schwimmen</w:t>
            </w:r>
          </w:p>
        </w:tc>
        <w:tc>
          <w:tcPr>
            <w:tcW w:w="4251" w:type="dxa"/>
          </w:tcPr>
          <w:p w:rsidR="0013279A" w:rsidRPr="005F0FD1" w:rsidRDefault="001D4382" w:rsidP="006F7C8C">
            <w:pPr>
              <w:tabs>
                <w:tab w:val="center" w:pos="2263"/>
              </w:tabs>
            </w:pPr>
            <w:sdt>
              <w:sdtPr>
                <w:id w:val="182879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8C" w:rsidRPr="005F0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7C8C" w:rsidRPr="005F0FD1">
              <w:t xml:space="preserve"> kann nicht schwimmen</w:t>
            </w:r>
          </w:p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6F7C8C" w:rsidP="000B3D55">
            <w:pPr>
              <w:ind w:left="-75"/>
            </w:pPr>
          </w:p>
        </w:tc>
        <w:tc>
          <w:tcPr>
            <w:tcW w:w="4251" w:type="dxa"/>
          </w:tcPr>
          <w:p w:rsidR="006F7C8C" w:rsidRPr="005F0FD1" w:rsidRDefault="006F7C8C" w:rsidP="00650EBF"/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6F7C8C" w:rsidP="000B3D55">
            <w:pPr>
              <w:ind w:left="-75"/>
              <w:rPr>
                <w:b/>
              </w:rPr>
            </w:pPr>
            <w:r w:rsidRPr="005F0FD1">
              <w:rPr>
                <w:b/>
              </w:rPr>
              <w:t>Angaben Versicherung und Hausarzt</w:t>
            </w:r>
          </w:p>
        </w:tc>
        <w:tc>
          <w:tcPr>
            <w:tcW w:w="4251" w:type="dxa"/>
          </w:tcPr>
          <w:p w:rsidR="006F7C8C" w:rsidRPr="005F0FD1" w:rsidRDefault="006F7C8C" w:rsidP="00650EBF"/>
        </w:tc>
      </w:tr>
      <w:tr w:rsidR="006F7C8C" w:rsidRPr="005F0FD1" w:rsidTr="00DE266C">
        <w:trPr>
          <w:trHeight w:val="340"/>
        </w:trPr>
        <w:tc>
          <w:tcPr>
            <w:tcW w:w="9354" w:type="dxa"/>
            <w:gridSpan w:val="2"/>
          </w:tcPr>
          <w:p w:rsidR="006F7C8C" w:rsidRPr="005F0FD1" w:rsidRDefault="006F7C8C" w:rsidP="000B3D55">
            <w:pPr>
              <w:ind w:left="-75"/>
            </w:pPr>
            <w:r w:rsidRPr="005F0FD1">
              <w:t>Name und Adresse Hausarzt: .....................................................................................................................</w:t>
            </w:r>
            <w:r w:rsidR="000B3D55" w:rsidRPr="005F0FD1">
              <w:t>.</w:t>
            </w:r>
          </w:p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6F7C8C" w:rsidP="000B3D55">
            <w:pPr>
              <w:ind w:left="-75"/>
            </w:pPr>
            <w:r w:rsidRPr="005F0FD1">
              <w:t>Tel. Hausarzt: ..........................................................</w:t>
            </w:r>
            <w:r w:rsidR="000B3D55" w:rsidRPr="005F0FD1">
              <w:t>.</w:t>
            </w:r>
            <w:r w:rsidR="00DE266C">
              <w:t>...</w:t>
            </w:r>
          </w:p>
        </w:tc>
        <w:tc>
          <w:tcPr>
            <w:tcW w:w="4251" w:type="dxa"/>
          </w:tcPr>
          <w:p w:rsidR="006F7C8C" w:rsidRPr="005F0FD1" w:rsidRDefault="006F7C8C" w:rsidP="00650EBF"/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6F7C8C" w:rsidP="000B3D55">
            <w:pPr>
              <w:ind w:left="-75"/>
            </w:pPr>
            <w:r w:rsidRPr="005F0FD1">
              <w:t>Krankenkasse: ........................................................</w:t>
            </w:r>
            <w:r w:rsidR="000B3D55" w:rsidRPr="005F0FD1">
              <w:t>.</w:t>
            </w:r>
            <w:r w:rsidR="00DE266C">
              <w:t>....</w:t>
            </w:r>
          </w:p>
        </w:tc>
        <w:tc>
          <w:tcPr>
            <w:tcW w:w="4251" w:type="dxa"/>
          </w:tcPr>
          <w:p w:rsidR="006F7C8C" w:rsidRPr="005F0FD1" w:rsidRDefault="006F7C8C" w:rsidP="00650EBF"/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6F7C8C" w:rsidP="000B3D55">
            <w:pPr>
              <w:ind w:left="-75"/>
            </w:pPr>
          </w:p>
        </w:tc>
        <w:tc>
          <w:tcPr>
            <w:tcW w:w="4251" w:type="dxa"/>
          </w:tcPr>
          <w:p w:rsidR="006F7C8C" w:rsidRPr="005F0FD1" w:rsidRDefault="006F7C8C" w:rsidP="00650EBF"/>
        </w:tc>
        <w:bookmarkStart w:id="0" w:name="_GoBack"/>
        <w:bookmarkEnd w:id="0"/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6F7C8C" w:rsidP="000B3D55">
            <w:pPr>
              <w:ind w:left="-75"/>
              <w:rPr>
                <w:b/>
              </w:rPr>
            </w:pPr>
            <w:r w:rsidRPr="005F0FD1">
              <w:rPr>
                <w:b/>
              </w:rPr>
              <w:t>Kontakt Erziehungsberechtigte</w:t>
            </w:r>
          </w:p>
        </w:tc>
        <w:tc>
          <w:tcPr>
            <w:tcW w:w="4251" w:type="dxa"/>
          </w:tcPr>
          <w:p w:rsidR="006F7C8C" w:rsidRPr="005F0FD1" w:rsidRDefault="00DE266C" w:rsidP="00650EBF">
            <w:r>
              <w:t>Adresse der Erziehungsberechtigten während des Lagers</w:t>
            </w:r>
          </w:p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0B3D55" w:rsidP="000B3D55">
            <w:pPr>
              <w:ind w:left="-75"/>
            </w:pPr>
            <w:r w:rsidRPr="005F0FD1">
              <w:t xml:space="preserve">Tel. </w:t>
            </w:r>
            <w:r w:rsidR="006F7C8C" w:rsidRPr="005F0FD1">
              <w:t>Mutter: ..........................................................</w:t>
            </w:r>
            <w:r w:rsidRPr="005F0FD1">
              <w:t>.....</w:t>
            </w:r>
            <w:r w:rsidR="00DE266C">
              <w:t>....</w:t>
            </w:r>
          </w:p>
        </w:tc>
        <w:tc>
          <w:tcPr>
            <w:tcW w:w="4251" w:type="dxa"/>
          </w:tcPr>
          <w:p w:rsidR="00DE266C" w:rsidRPr="005F0FD1" w:rsidRDefault="00DE266C" w:rsidP="00650EBF">
            <w:r>
              <w:t>Adresse: ..............................................................</w:t>
            </w:r>
          </w:p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0B3D55" w:rsidP="000B3D55">
            <w:pPr>
              <w:ind w:left="-75"/>
            </w:pPr>
            <w:r w:rsidRPr="005F0FD1">
              <w:t xml:space="preserve">Tel. </w:t>
            </w:r>
            <w:r w:rsidR="006F7C8C" w:rsidRPr="005F0FD1">
              <w:t>Vater: ...........................................................</w:t>
            </w:r>
            <w:r w:rsidRPr="005F0FD1">
              <w:t>......</w:t>
            </w:r>
            <w:r w:rsidR="00DE266C">
              <w:t>....</w:t>
            </w:r>
          </w:p>
        </w:tc>
        <w:tc>
          <w:tcPr>
            <w:tcW w:w="4251" w:type="dxa"/>
          </w:tcPr>
          <w:p w:rsidR="006F7C8C" w:rsidRPr="005F0FD1" w:rsidRDefault="00DE266C" w:rsidP="00650EBF">
            <w:r>
              <w:t>Ort: ......................................................................</w:t>
            </w:r>
          </w:p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0B3D55" w:rsidP="000B3D55">
            <w:pPr>
              <w:ind w:left="-75"/>
            </w:pPr>
            <w:r w:rsidRPr="005F0FD1">
              <w:t xml:space="preserve">Tel. </w:t>
            </w:r>
            <w:r w:rsidR="006F7C8C" w:rsidRPr="005F0FD1">
              <w:t>Kind: .............................................................</w:t>
            </w:r>
            <w:r w:rsidRPr="005F0FD1">
              <w:t>.....</w:t>
            </w:r>
            <w:r w:rsidR="00DE266C">
              <w:t>....</w:t>
            </w:r>
          </w:p>
        </w:tc>
        <w:tc>
          <w:tcPr>
            <w:tcW w:w="4251" w:type="dxa"/>
          </w:tcPr>
          <w:p w:rsidR="006F7C8C" w:rsidRPr="005F0FD1" w:rsidRDefault="006F7C8C" w:rsidP="00650EBF"/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6F7C8C" w:rsidP="000B3D55">
            <w:pPr>
              <w:ind w:left="-75"/>
            </w:pPr>
          </w:p>
        </w:tc>
        <w:tc>
          <w:tcPr>
            <w:tcW w:w="4251" w:type="dxa"/>
          </w:tcPr>
          <w:p w:rsidR="006F7C8C" w:rsidRPr="005F0FD1" w:rsidRDefault="006F7C8C" w:rsidP="00650EBF"/>
        </w:tc>
      </w:tr>
      <w:tr w:rsidR="000B3D55" w:rsidRPr="005F0FD1" w:rsidTr="00DE266C">
        <w:trPr>
          <w:trHeight w:val="288"/>
        </w:trPr>
        <w:tc>
          <w:tcPr>
            <w:tcW w:w="9354" w:type="dxa"/>
            <w:gridSpan w:val="2"/>
          </w:tcPr>
          <w:p w:rsidR="000B3D55" w:rsidRPr="005F0FD1" w:rsidRDefault="000B3D55" w:rsidP="000B3D55">
            <w:pPr>
              <w:ind w:left="-75"/>
            </w:pPr>
            <w:r w:rsidRPr="005F0FD1">
              <w:t>Sämtliche Personendaten werden vertraulich behandelt und nach dem Lager vernichtet.</w:t>
            </w:r>
          </w:p>
        </w:tc>
      </w:tr>
      <w:tr w:rsidR="000B3D55" w:rsidRPr="005F0FD1" w:rsidTr="00DE266C">
        <w:trPr>
          <w:trHeight w:val="288"/>
        </w:trPr>
        <w:tc>
          <w:tcPr>
            <w:tcW w:w="9354" w:type="dxa"/>
            <w:gridSpan w:val="2"/>
          </w:tcPr>
          <w:p w:rsidR="000B3D55" w:rsidRPr="005F0FD1" w:rsidRDefault="000B3D55" w:rsidP="000B3D55">
            <w:pPr>
              <w:ind w:left="-75"/>
            </w:pPr>
          </w:p>
        </w:tc>
      </w:tr>
      <w:tr w:rsidR="000B3D55" w:rsidRPr="005F0FD1" w:rsidTr="00DE266C">
        <w:trPr>
          <w:trHeight w:val="340"/>
        </w:trPr>
        <w:tc>
          <w:tcPr>
            <w:tcW w:w="9354" w:type="dxa"/>
            <w:gridSpan w:val="2"/>
          </w:tcPr>
          <w:p w:rsidR="000B3D55" w:rsidRPr="005F0FD1" w:rsidRDefault="001D4382" w:rsidP="000B3D55">
            <w:pPr>
              <w:ind w:left="-75"/>
            </w:pPr>
            <w:sdt>
              <w:sdtPr>
                <w:id w:val="156636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55" w:rsidRPr="005F0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3D55" w:rsidRPr="005F0FD1">
              <w:t xml:space="preserve"> Wir haben die Informationen im Lagerbrief zur Kenntnis genommen und sind einverstanden.</w:t>
            </w:r>
          </w:p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6F7C8C" w:rsidRPr="005F0FD1" w:rsidRDefault="006F7C8C" w:rsidP="000B3D55">
            <w:pPr>
              <w:ind w:left="-75"/>
            </w:pPr>
          </w:p>
        </w:tc>
        <w:tc>
          <w:tcPr>
            <w:tcW w:w="4251" w:type="dxa"/>
          </w:tcPr>
          <w:p w:rsidR="006F7C8C" w:rsidRPr="005F0FD1" w:rsidRDefault="006F7C8C" w:rsidP="00650EBF"/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0B3D55" w:rsidRDefault="00DE266C" w:rsidP="000B3D55">
            <w:pPr>
              <w:ind w:left="-75"/>
            </w:pPr>
            <w:r>
              <w:t xml:space="preserve">Ort, Datum </w:t>
            </w:r>
            <w:r w:rsidR="000B3D55" w:rsidRPr="005F0FD1">
              <w:t>................................................................</w:t>
            </w:r>
          </w:p>
          <w:p w:rsidR="00DE266C" w:rsidRPr="005F0FD1" w:rsidRDefault="00DE266C" w:rsidP="000B3D55">
            <w:pPr>
              <w:ind w:left="-75"/>
            </w:pPr>
          </w:p>
        </w:tc>
        <w:tc>
          <w:tcPr>
            <w:tcW w:w="4251" w:type="dxa"/>
          </w:tcPr>
          <w:p w:rsidR="000B3D55" w:rsidRPr="005F0FD1" w:rsidRDefault="000B3D55" w:rsidP="00650EBF"/>
        </w:tc>
      </w:tr>
      <w:tr w:rsidR="000B3D55" w:rsidRPr="005F0FD1" w:rsidTr="00DE266C">
        <w:trPr>
          <w:trHeight w:val="340"/>
        </w:trPr>
        <w:tc>
          <w:tcPr>
            <w:tcW w:w="9354" w:type="dxa"/>
            <w:gridSpan w:val="2"/>
          </w:tcPr>
          <w:p w:rsidR="000B3D55" w:rsidRPr="005F0FD1" w:rsidRDefault="00DE266C" w:rsidP="00DE266C">
            <w:pPr>
              <w:ind w:left="-75"/>
            </w:pPr>
            <w:r>
              <w:t>Unterschrift Erziehungsberechtigte ..</w:t>
            </w:r>
            <w:r w:rsidR="000B3D55" w:rsidRPr="005F0FD1">
              <w:t>............................................................................................................</w:t>
            </w:r>
          </w:p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99613E" w:rsidRPr="005F0FD1" w:rsidRDefault="0099613E" w:rsidP="00DE266C"/>
        </w:tc>
        <w:tc>
          <w:tcPr>
            <w:tcW w:w="4251" w:type="dxa"/>
          </w:tcPr>
          <w:p w:rsidR="0099613E" w:rsidRPr="005F0FD1" w:rsidRDefault="0099613E" w:rsidP="00650EBF"/>
        </w:tc>
      </w:tr>
      <w:tr w:rsidR="00DE266C" w:rsidRPr="005F0FD1" w:rsidTr="00DE266C">
        <w:trPr>
          <w:trHeight w:val="340"/>
        </w:trPr>
        <w:tc>
          <w:tcPr>
            <w:tcW w:w="5103" w:type="dxa"/>
          </w:tcPr>
          <w:p w:rsidR="000B3D55" w:rsidRPr="005F0FD1" w:rsidRDefault="000B3D55" w:rsidP="000B3D55">
            <w:pPr>
              <w:ind w:left="-75"/>
            </w:pPr>
            <w:r w:rsidRPr="005F0FD1">
              <w:t>Unterschrift Kind .......................................................</w:t>
            </w:r>
          </w:p>
        </w:tc>
        <w:tc>
          <w:tcPr>
            <w:tcW w:w="4251" w:type="dxa"/>
          </w:tcPr>
          <w:p w:rsidR="000B3D55" w:rsidRPr="005F0FD1" w:rsidRDefault="000B3D55" w:rsidP="00650EBF"/>
        </w:tc>
      </w:tr>
    </w:tbl>
    <w:p w:rsidR="00FE1074" w:rsidRDefault="00FE1074" w:rsidP="00650EBF">
      <w:pPr>
        <w:rPr>
          <w:b/>
          <w:color w:val="FF0000"/>
        </w:rPr>
      </w:pPr>
    </w:p>
    <w:p w:rsidR="00E243AF" w:rsidRPr="005F0FD1" w:rsidRDefault="0013279A" w:rsidP="00650EBF">
      <w:pPr>
        <w:rPr>
          <w:b/>
          <w:color w:val="FF0000"/>
        </w:rPr>
      </w:pPr>
      <w:r>
        <w:rPr>
          <w:b/>
          <w:color w:val="FF0000"/>
        </w:rPr>
        <w:t>Krankenkassenkarte</w:t>
      </w:r>
      <w:r w:rsidR="008F10BF">
        <w:rPr>
          <w:b/>
          <w:color w:val="FF0000"/>
        </w:rPr>
        <w:t xml:space="preserve"> und Pass oder ID</w:t>
      </w:r>
      <w:r>
        <w:rPr>
          <w:b/>
          <w:color w:val="FF0000"/>
        </w:rPr>
        <w:t xml:space="preserve"> mitnehmen</w:t>
      </w:r>
      <w:r w:rsidR="00E243AF" w:rsidRPr="005F0FD1">
        <w:rPr>
          <w:b/>
          <w:color w:val="FF0000"/>
        </w:rPr>
        <w:t>!</w:t>
      </w:r>
    </w:p>
    <w:sectPr w:rsidR="00E243AF" w:rsidRPr="005F0FD1" w:rsidSect="005F0FD1">
      <w:headerReference w:type="default" r:id="rId15"/>
      <w:type w:val="continuous"/>
      <w:pgSz w:w="11906" w:h="16838" w:code="9"/>
      <w:pgMar w:top="1077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EB" w:rsidRPr="005F0FD1" w:rsidRDefault="007237EB">
      <w:pPr>
        <w:spacing w:line="240" w:lineRule="auto"/>
      </w:pPr>
      <w:r w:rsidRPr="005F0FD1">
        <w:separator/>
      </w:r>
    </w:p>
  </w:endnote>
  <w:endnote w:type="continuationSeparator" w:id="0">
    <w:p w:rsidR="007237EB" w:rsidRPr="005F0FD1" w:rsidRDefault="007237EB">
      <w:pPr>
        <w:spacing w:line="240" w:lineRule="auto"/>
      </w:pPr>
      <w:r w:rsidRPr="005F0F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535"/>
    </w:tblGrid>
    <w:tr w:rsidR="00665BCE" w:rsidRPr="005F0FD1" w:rsidTr="009546FC">
      <w:tc>
        <w:tcPr>
          <w:tcW w:w="4820" w:type="dxa"/>
          <w:vAlign w:val="bottom"/>
        </w:tcPr>
        <w:p w:rsidR="002C46C4" w:rsidRPr="005F0FD1" w:rsidRDefault="001D4382" w:rsidP="007B0D9E">
          <w:pPr>
            <w:pStyle w:val="Dokumentinformationen"/>
          </w:pPr>
          <w:sdt>
            <w:sdtPr>
              <w:alias w:val="Seite"/>
              <w:tag w:val="Seite"/>
              <w:id w:val="1202139445"/>
              <w:placeholder>
                <w:docPart w:val="62B6DF2645A54AC188A1CE19D7EB0BB6"/>
              </w:placeholder>
              <w:dataBinding w:prefixMappings="xmlns:ns='http://schemas.officeatwork.com/CustomXMLPart'" w:xpath="/ns:officeatwork/ns:Seite" w:storeItemID="{CA574664-57D9-4A84-A7EF-1EBE85C5107E}"/>
              <w:text/>
            </w:sdtPr>
            <w:sdtEndPr/>
            <w:sdtContent>
              <w:r w:rsidR="007237EB" w:rsidRPr="005F0FD1">
                <w:t>Seite</w:t>
              </w:r>
            </w:sdtContent>
          </w:sdt>
          <w:r w:rsidR="00214B59" w:rsidRPr="005F0FD1">
            <w:t xml:space="preserve"> </w:t>
          </w:r>
          <w:r w:rsidR="00214B59" w:rsidRPr="005F0FD1">
            <w:fldChar w:fldCharType="begin"/>
          </w:r>
          <w:r w:rsidR="00214B59" w:rsidRPr="005F0FD1">
            <w:instrText xml:space="preserve"> PAGE  \* Arabic  \* MERGEFORMAT </w:instrText>
          </w:r>
          <w:r w:rsidR="00214B59" w:rsidRPr="005F0FD1">
            <w:fldChar w:fldCharType="separate"/>
          </w:r>
          <w:r w:rsidR="00DE266C">
            <w:rPr>
              <w:noProof/>
            </w:rPr>
            <w:t>1</w:t>
          </w:r>
          <w:r w:rsidR="00214B59" w:rsidRPr="005F0FD1">
            <w:fldChar w:fldCharType="end"/>
          </w:r>
          <w:r w:rsidR="00214B59" w:rsidRPr="005F0FD1">
            <w:t>/</w:t>
          </w:r>
          <w:r w:rsidR="00214B59" w:rsidRPr="005F0FD1">
            <w:fldChar w:fldCharType="begin"/>
          </w:r>
          <w:r w:rsidR="00214B59" w:rsidRPr="005F0FD1">
            <w:instrText xml:space="preserve"> NUMPAGES  \# "0" \* Arabic  \* MERGEFORMAT </w:instrText>
          </w:r>
          <w:r w:rsidR="00214B59" w:rsidRPr="005F0FD1">
            <w:fldChar w:fldCharType="separate"/>
          </w:r>
          <w:r w:rsidR="00DE266C">
            <w:rPr>
              <w:noProof/>
            </w:rPr>
            <w:t>1</w:t>
          </w:r>
          <w:r w:rsidR="00214B59" w:rsidRPr="005F0FD1">
            <w:fldChar w:fldCharType="end"/>
          </w:r>
        </w:p>
      </w:tc>
      <w:sdt>
        <w:sdtPr>
          <w:alias w:val="Klassifikation"/>
          <w:tag w:val="Klassifikation"/>
          <w:id w:val="-482847339"/>
          <w:placeholder>
            <w:docPart w:val="4D6002361F7840D290A9AD7C5D1A7BA7"/>
          </w:placeholder>
          <w:dataBinding w:prefixMappings="xmlns:ns='http://schemas.officeatwork.com/CustomXMLPart'" w:xpath="/ns:officeatwork/ns:Klassifikation" w:storeItemID="{CA574664-57D9-4A84-A7EF-1EBE85C5107E}"/>
          <w:text w:multiLine="1"/>
        </w:sdtPr>
        <w:sdtEndPr/>
        <w:sdtContent>
          <w:tc>
            <w:tcPr>
              <w:tcW w:w="4536" w:type="dxa"/>
              <w:vAlign w:val="bottom"/>
            </w:tcPr>
            <w:p w:rsidR="002C46C4" w:rsidRPr="005F0FD1" w:rsidRDefault="007237EB" w:rsidP="007B0D9E">
              <w:pPr>
                <w:pStyle w:val="Dokumentinformationen"/>
              </w:pPr>
              <w:r w:rsidRPr="005F0FD1">
                <w:t>​</w:t>
              </w:r>
            </w:p>
          </w:tc>
        </w:sdtContent>
      </w:sdt>
    </w:tr>
  </w:tbl>
  <w:p w:rsidR="002C46C4" w:rsidRPr="005F0FD1" w:rsidRDefault="002C46C4" w:rsidP="002C46C4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EB" w:rsidRPr="005F0FD1" w:rsidRDefault="007237EB">
      <w:pPr>
        <w:spacing w:line="240" w:lineRule="auto"/>
      </w:pPr>
      <w:r w:rsidRPr="005F0FD1">
        <w:separator/>
      </w:r>
    </w:p>
  </w:footnote>
  <w:footnote w:type="continuationSeparator" w:id="0">
    <w:p w:rsidR="007237EB" w:rsidRPr="005F0FD1" w:rsidRDefault="007237EB">
      <w:pPr>
        <w:spacing w:line="240" w:lineRule="auto"/>
      </w:pPr>
      <w:r w:rsidRPr="005F0F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C1" w:rsidRPr="005F0FD1" w:rsidRDefault="00214B59" w:rsidP="00F52259">
    <w:pPr>
      <w:pStyle w:val="1pt"/>
    </w:pPr>
    <w:r w:rsidRPr="005F0FD1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699770</wp:posOffset>
          </wp:positionH>
          <wp:positionV relativeFrom="paragraph">
            <wp:posOffset>571500</wp:posOffset>
          </wp:positionV>
          <wp:extent cx="4048125" cy="1333500"/>
          <wp:effectExtent l="0" t="0" r="9525" b="0"/>
          <wp:wrapNone/>
          <wp:docPr id="1" name="0759a575-28fc-489a-9032-ac44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410048" name="0759a575-28fc-489a-9032-ac44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0FD1"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666115</wp:posOffset>
          </wp:positionH>
          <wp:positionV relativeFrom="page">
            <wp:posOffset>323850</wp:posOffset>
          </wp:positionV>
          <wp:extent cx="781200" cy="306000"/>
          <wp:effectExtent l="0" t="0" r="0" b="0"/>
          <wp:wrapNone/>
          <wp:docPr id="6" name="Grafik 6" descr="Logo Stadt Lu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934540" name="Grafik 6" descr="Logo Stadt Luzer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DC1" w:rsidRPr="005F0FD1" w:rsidRDefault="00D37DC1" w:rsidP="00353A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536"/>
    </w:tblGrid>
    <w:tr w:rsidR="00665BCE" w:rsidTr="002C46C4">
      <w:tc>
        <w:tcPr>
          <w:tcW w:w="4820" w:type="dxa"/>
        </w:tcPr>
        <w:p w:rsidR="00120239" w:rsidRDefault="00120239" w:rsidP="00120239">
          <w:pPr>
            <w:pStyle w:val="Informationen"/>
          </w:pPr>
        </w:p>
      </w:tc>
      <w:sdt>
        <w:sdtPr>
          <w:alias w:val="Absender Folgeseiten"/>
          <w:tag w:val="AbsenderFolgeseiten"/>
          <w:id w:val="1554584123"/>
          <w:placeholder>
            <w:docPart w:val="4D6002361F7840D290A9AD7C5D1A7BA7"/>
          </w:placeholder>
          <w:dataBinding w:prefixMappings="xmlns:ns='http://schemas.officeatwork.com/CustomXMLPart'" w:xpath="/ns:officeatwork/ns:AbsenderFolgeseiten" w:storeItemID="{CA574664-57D9-4A84-A7EF-1EBE85C5107E}"/>
          <w:text w:multiLine="1"/>
        </w:sdtPr>
        <w:sdtEndPr/>
        <w:sdtContent>
          <w:tc>
            <w:tcPr>
              <w:tcW w:w="4536" w:type="dxa"/>
            </w:tcPr>
            <w:p w:rsidR="00120239" w:rsidRDefault="007237EB" w:rsidP="00120239">
              <w:pPr>
                <w:pStyle w:val="Informationen"/>
              </w:pPr>
              <w:r>
                <w:t>Stadt Luzern</w:t>
              </w:r>
            </w:p>
          </w:tc>
        </w:sdtContent>
      </w:sdt>
    </w:tr>
  </w:tbl>
  <w:p w:rsidR="007F5892" w:rsidRPr="00120239" w:rsidRDefault="00214B59" w:rsidP="00120239">
    <w:pPr>
      <w:pStyle w:val="Informationen"/>
    </w:pPr>
    <w:r>
      <w:rPr>
        <w:noProof/>
      </w:rPr>
      <w:drawing>
        <wp:anchor distT="0" distB="0" distL="114300" distR="114300" simplePos="0" relativeHeight="251660288" behindDoc="1" locked="1" layoutInCell="1" hidden="1" allowOverlap="1">
          <wp:simplePos x="0" y="0"/>
          <wp:positionH relativeFrom="column">
            <wp:posOffset>687070</wp:posOffset>
          </wp:positionH>
          <wp:positionV relativeFrom="paragraph">
            <wp:posOffset>381000</wp:posOffset>
          </wp:positionV>
          <wp:extent cx="4048125" cy="1333500"/>
          <wp:effectExtent l="0" t="0" r="9525" b="0"/>
          <wp:wrapNone/>
          <wp:docPr id="3" name="0759a575-28fc-489a-9032-ac44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142878" name="0759a575-28fc-489a-9032-ac44_1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9A4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C7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E1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2C2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986A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83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A8E40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E3F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4B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EA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90109B4"/>
    <w:multiLevelType w:val="multilevel"/>
    <w:tmpl w:val="0F98A0C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A53613"/>
    <w:multiLevelType w:val="multilevel"/>
    <w:tmpl w:val="47CE1930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3" w15:restartNumberingAfterBreak="0">
    <w:nsid w:val="0E450D3E"/>
    <w:multiLevelType w:val="hybridMultilevel"/>
    <w:tmpl w:val="81BA278C"/>
    <w:lvl w:ilvl="0" w:tplc="1DF0F11C">
      <w:start w:val="1"/>
      <w:numFmt w:val="bullet"/>
      <w:pStyle w:val="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BCD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81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04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CA4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44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61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C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C43AB"/>
    <w:multiLevelType w:val="hybridMultilevel"/>
    <w:tmpl w:val="DA322B72"/>
    <w:lvl w:ilvl="0" w:tplc="004CD7A6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AEE4E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CD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4E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E7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63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E8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0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64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544F3"/>
    <w:multiLevelType w:val="multilevel"/>
    <w:tmpl w:val="5CC690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BE608F"/>
    <w:multiLevelType w:val="multilevel"/>
    <w:tmpl w:val="5B0C33D8"/>
    <w:lvl w:ilvl="0">
      <w:start w:val="1"/>
      <w:numFmt w:val="decimal"/>
      <w:pStyle w:val="Aufzhlungszeiche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7" w15:restartNumberingAfterBreak="0">
    <w:nsid w:val="15187B33"/>
    <w:multiLevelType w:val="multilevel"/>
    <w:tmpl w:val="D11CD8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A61732"/>
    <w:multiLevelType w:val="multilevel"/>
    <w:tmpl w:val="B31A6BD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10E40C6"/>
    <w:multiLevelType w:val="multilevel"/>
    <w:tmpl w:val="77963EDE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21" w15:restartNumberingAfterBreak="0">
    <w:nsid w:val="25D7700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2" w15:restartNumberingAfterBreak="0">
    <w:nsid w:val="34543580"/>
    <w:multiLevelType w:val="multilevel"/>
    <w:tmpl w:val="6E923D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473465AA"/>
    <w:multiLevelType w:val="hybridMultilevel"/>
    <w:tmpl w:val="24EE32D0"/>
    <w:lvl w:ilvl="0" w:tplc="750A71B6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058B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40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0E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E7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E6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C7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E7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30E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F7B57CE"/>
    <w:multiLevelType w:val="hybridMultilevel"/>
    <w:tmpl w:val="9E582982"/>
    <w:lvl w:ilvl="0" w:tplc="C9A8B4FA">
      <w:start w:val="1"/>
      <w:numFmt w:val="decimal"/>
      <w:pStyle w:val="AuflistungNummern"/>
      <w:lvlText w:val="%1."/>
      <w:lvlJc w:val="left"/>
      <w:pPr>
        <w:ind w:left="720" w:hanging="360"/>
      </w:pPr>
    </w:lvl>
    <w:lvl w:ilvl="1" w:tplc="75FCCD12" w:tentative="1">
      <w:start w:val="1"/>
      <w:numFmt w:val="lowerLetter"/>
      <w:lvlText w:val="%2."/>
      <w:lvlJc w:val="left"/>
      <w:pPr>
        <w:ind w:left="1440" w:hanging="360"/>
      </w:pPr>
    </w:lvl>
    <w:lvl w:ilvl="2" w:tplc="B0E83394" w:tentative="1">
      <w:start w:val="1"/>
      <w:numFmt w:val="lowerRoman"/>
      <w:lvlText w:val="%3."/>
      <w:lvlJc w:val="right"/>
      <w:pPr>
        <w:ind w:left="2160" w:hanging="180"/>
      </w:pPr>
    </w:lvl>
    <w:lvl w:ilvl="3" w:tplc="129686DC" w:tentative="1">
      <w:start w:val="1"/>
      <w:numFmt w:val="decimal"/>
      <w:lvlText w:val="%4."/>
      <w:lvlJc w:val="left"/>
      <w:pPr>
        <w:ind w:left="2880" w:hanging="360"/>
      </w:pPr>
    </w:lvl>
    <w:lvl w:ilvl="4" w:tplc="3716920A" w:tentative="1">
      <w:start w:val="1"/>
      <w:numFmt w:val="lowerLetter"/>
      <w:lvlText w:val="%5."/>
      <w:lvlJc w:val="left"/>
      <w:pPr>
        <w:ind w:left="3600" w:hanging="360"/>
      </w:pPr>
    </w:lvl>
    <w:lvl w:ilvl="5" w:tplc="07DE16C2" w:tentative="1">
      <w:start w:val="1"/>
      <w:numFmt w:val="lowerRoman"/>
      <w:lvlText w:val="%6."/>
      <w:lvlJc w:val="right"/>
      <w:pPr>
        <w:ind w:left="4320" w:hanging="180"/>
      </w:pPr>
    </w:lvl>
    <w:lvl w:ilvl="6" w:tplc="88F8151A" w:tentative="1">
      <w:start w:val="1"/>
      <w:numFmt w:val="decimal"/>
      <w:lvlText w:val="%7."/>
      <w:lvlJc w:val="left"/>
      <w:pPr>
        <w:ind w:left="5040" w:hanging="360"/>
      </w:pPr>
    </w:lvl>
    <w:lvl w:ilvl="7" w:tplc="FFA29562" w:tentative="1">
      <w:start w:val="1"/>
      <w:numFmt w:val="lowerLetter"/>
      <w:lvlText w:val="%8."/>
      <w:lvlJc w:val="left"/>
      <w:pPr>
        <w:ind w:left="5760" w:hanging="360"/>
      </w:pPr>
    </w:lvl>
    <w:lvl w:ilvl="8" w:tplc="5B0A1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246A8"/>
    <w:multiLevelType w:val="hybridMultilevel"/>
    <w:tmpl w:val="D17ACEA2"/>
    <w:lvl w:ilvl="0" w:tplc="4A6EEF4C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C9322B1C" w:tentative="1">
      <w:start w:val="1"/>
      <w:numFmt w:val="lowerLetter"/>
      <w:lvlText w:val="%2."/>
      <w:lvlJc w:val="left"/>
      <w:pPr>
        <w:ind w:left="1440" w:hanging="360"/>
      </w:pPr>
    </w:lvl>
    <w:lvl w:ilvl="2" w:tplc="51A8F564" w:tentative="1">
      <w:start w:val="1"/>
      <w:numFmt w:val="lowerRoman"/>
      <w:lvlText w:val="%3."/>
      <w:lvlJc w:val="right"/>
      <w:pPr>
        <w:ind w:left="2160" w:hanging="180"/>
      </w:pPr>
    </w:lvl>
    <w:lvl w:ilvl="3" w:tplc="C8E22DAC" w:tentative="1">
      <w:start w:val="1"/>
      <w:numFmt w:val="decimal"/>
      <w:lvlText w:val="%4."/>
      <w:lvlJc w:val="left"/>
      <w:pPr>
        <w:ind w:left="2880" w:hanging="360"/>
      </w:pPr>
    </w:lvl>
    <w:lvl w:ilvl="4" w:tplc="9A4828D8" w:tentative="1">
      <w:start w:val="1"/>
      <w:numFmt w:val="lowerLetter"/>
      <w:lvlText w:val="%5."/>
      <w:lvlJc w:val="left"/>
      <w:pPr>
        <w:ind w:left="3600" w:hanging="360"/>
      </w:pPr>
    </w:lvl>
    <w:lvl w:ilvl="5" w:tplc="3620B392" w:tentative="1">
      <w:start w:val="1"/>
      <w:numFmt w:val="lowerRoman"/>
      <w:lvlText w:val="%6."/>
      <w:lvlJc w:val="right"/>
      <w:pPr>
        <w:ind w:left="4320" w:hanging="180"/>
      </w:pPr>
    </w:lvl>
    <w:lvl w:ilvl="6" w:tplc="5C56B9F0" w:tentative="1">
      <w:start w:val="1"/>
      <w:numFmt w:val="decimal"/>
      <w:lvlText w:val="%7."/>
      <w:lvlJc w:val="left"/>
      <w:pPr>
        <w:ind w:left="5040" w:hanging="360"/>
      </w:pPr>
    </w:lvl>
    <w:lvl w:ilvl="7" w:tplc="A7CA6B72" w:tentative="1">
      <w:start w:val="1"/>
      <w:numFmt w:val="lowerLetter"/>
      <w:lvlText w:val="%8."/>
      <w:lvlJc w:val="left"/>
      <w:pPr>
        <w:ind w:left="5760" w:hanging="360"/>
      </w:pPr>
    </w:lvl>
    <w:lvl w:ilvl="8" w:tplc="4F828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F59A7"/>
    <w:multiLevelType w:val="multilevel"/>
    <w:tmpl w:val="46ACB768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31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FA74887"/>
    <w:multiLevelType w:val="hybridMultilevel"/>
    <w:tmpl w:val="73DC3F90"/>
    <w:lvl w:ilvl="0" w:tplc="C868CB6A">
      <w:start w:val="1"/>
      <w:numFmt w:val="bullet"/>
      <w:pStyle w:val="Auflistung2Eben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611842F0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81FE5730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63B4900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B4E349A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73B0995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6EEB22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6AFA98B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D04C94B4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B360CD"/>
    <w:multiLevelType w:val="multilevel"/>
    <w:tmpl w:val="DC38F1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6DE7A79"/>
    <w:multiLevelType w:val="multilevel"/>
    <w:tmpl w:val="11203A64"/>
    <w:lvl w:ilvl="0">
      <w:start w:val="1"/>
      <w:numFmt w:val="bullet"/>
      <w:pStyle w:val="Auflistung1Eben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8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21"/>
  </w:num>
  <w:num w:numId="14">
    <w:abstractNumId w:val="38"/>
  </w:num>
  <w:num w:numId="15">
    <w:abstractNumId w:val="37"/>
  </w:num>
  <w:num w:numId="16">
    <w:abstractNumId w:val="25"/>
  </w:num>
  <w:num w:numId="17">
    <w:abstractNumId w:val="33"/>
  </w:num>
  <w:num w:numId="18">
    <w:abstractNumId w:val="18"/>
  </w:num>
  <w:num w:numId="19">
    <w:abstractNumId w:val="31"/>
  </w:num>
  <w:num w:numId="20">
    <w:abstractNumId w:val="27"/>
  </w:num>
  <w:num w:numId="21">
    <w:abstractNumId w:val="23"/>
  </w:num>
  <w:num w:numId="22">
    <w:abstractNumId w:val="24"/>
  </w:num>
  <w:num w:numId="23">
    <w:abstractNumId w:val="13"/>
  </w:num>
  <w:num w:numId="24">
    <w:abstractNumId w:val="36"/>
  </w:num>
  <w:num w:numId="25">
    <w:abstractNumId w:val="36"/>
  </w:num>
  <w:num w:numId="26">
    <w:abstractNumId w:val="29"/>
  </w:num>
  <w:num w:numId="27">
    <w:abstractNumId w:val="26"/>
  </w:num>
  <w:num w:numId="28">
    <w:abstractNumId w:val="20"/>
  </w:num>
  <w:num w:numId="29">
    <w:abstractNumId w:val="34"/>
  </w:num>
  <w:num w:numId="30">
    <w:abstractNumId w:val="34"/>
  </w:num>
  <w:num w:numId="31">
    <w:abstractNumId w:val="3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5"/>
  </w:num>
  <w:num w:numId="37">
    <w:abstractNumId w:val="22"/>
  </w:num>
  <w:num w:numId="38">
    <w:abstractNumId w:val="17"/>
  </w:num>
  <w:num w:numId="39">
    <w:abstractNumId w:val="12"/>
  </w:num>
  <w:num w:numId="40">
    <w:abstractNumId w:val="30"/>
  </w:num>
  <w:num w:numId="41">
    <w:abstractNumId w:val="16"/>
  </w:num>
  <w:num w:numId="42">
    <w:abstractNumId w:val="28"/>
  </w:num>
  <w:num w:numId="43">
    <w:abstractNumId w:val="3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Januar 2023"/>
    <w:docVar w:name="Date.Format.Long.dateValue" w:val="44937"/>
    <w:docVar w:name="OawAttachedTemplate" w:val="A4HOCH_LOGO_ABSENDER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comments&gt;&lt;/comments&gt;&lt;hyperlinkBase&gt;&lt;/hyperlinkBase&gt;&lt;fileName&gt;&lt;/fileName&gt;&lt;category&gt;&lt;/category&gt;&lt;company&gt;&lt;/company&gt;&lt;manager&gt;&lt;/manager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default&gt;&lt;/OawBuiltInDocProps&gt;_x000d_"/>
    <w:docVar w:name="OawCreatedWithOfficeatworkVersion" w:val=" (4.15.8053)"/>
    <w:docVar w:name="OawCreatedWithProjectID" w:val="stadtluzernch"/>
    <w:docVar w:name="OawCreatedWithProjectVersion" w:val="CD-NEU-2022-273"/>
    <w:docVar w:name="OawDate.Manual" w:val="&lt;document&gt;&lt;OawDateManual name=&quot;Date.Format.Long&quot;&gt;&lt;profile type=&quot;default&quot; UID=&quot;&quot; sameAsDefault=&quot;0&quot;&gt;&lt;format UID=&quot;202107131642358605715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Profiles&gt;&lt;Distribution type=&quot;2&quot; UID=&quot;2021062108170000000001&quot;/&gt;&lt;Distribution type=&quot;2&quot; UID=&quot;2021062108170000000002&quot;/&gt;&lt;Distribution type=&quot;2&quot; UID=&quot;2021062108170000000003&quot;/&gt;&lt;Distribution type=&quot;1&quot; UID=&quot;2021121210395821292110&quot;/&gt;&lt;Distribution type=&quot;1&quot; UID=&quot;2021062509230000000000&quot;/&gt;&lt;Distribution type=&quot;3&quot; UID=&quot;2021121210441235887611&quot;/&gt;&lt;Distribution type=&quot;3&quot; UID=&quot;2021062411200000000000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2010062108170000000003&quot; sameAsDefault=&quot;0&quot;&gt;&lt;SQL&gt;SELECT Value, UID FROM Data WHERE LCID = '%WhereLCID%';&lt;/SQL&gt;&lt;OawDocProperty name=&quot;Outputprofile.Draft&quot; field=&quot;Outputprofile.Internal.Draf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kumenttyp|BeilageCDneu|KopieAn&quot;/&gt;&lt;profile type=&quot;default&quot; UID=&quot;&quot; sameAsDefault=&quot;0&quot;&gt;&lt;OawBookmark name=&quot;CustomFieldDokumenttyp&quot; field=&quot;Dokumenttyp&quot;/&gt;&lt;OawBookmark name=&quot;CustomFieldBeilage&quot; field=&quot;BeilageCDneu&quot;/&gt;&lt;OawBookmark name=&quot;CustomFieldKopieAn&quot; field=&quot;KopieAn&quot;/&gt;&lt;OawDocProperty name=&quot;CustomField.BeilageCDneu&quot; field=&quot;BeilageCDneu&quot;/&gt;&lt;OawDocProperty name=&quot;CustomField.KopieAn&quot; field=&quot;KopieAn&quot;/&gt;&lt;OawDocProperty name=&quot;CustomField.Dokumenttyp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011108475604453254&quot; PrimaryUID=&quot;ClientSuite&quot; Active=&quot;true&quot;&gt;&lt;Field Name=&quot;UID&quot; Value=&quot;202301110847560445325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A-Post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2&amp;quot;&amp;gt;A-Post&amp;#xA;&amp;lt;/Text&amp;gt;&quot;/&gt;&lt;Field Name=&quot;CompleteAddressImported&quot; Value=&quot;&quot;/&gt;&lt;Field Name=&quot;WizardFirstRun&quot; Value=&quot;&quot;/&gt;&lt;Field Name=&quot;Dokumenttyp&quot; Value=&quot;&quot;/&gt;&lt;Field Name=&quot;Beilage&quot; Value=&quot;&quot;/&gt;&lt;Field Name=&quot;KopieAn&quot; Value=&quot;&quot;/&gt;&lt;Field Name=&quot;StbHaupttitel&quot; Value=&quot;&quot;/&gt;&lt;Field Name=&quot;StbUntertitel&quot; Value=&quot;&quot;/&gt;&lt;/DocProp&gt;&lt;DocProp UID=&quot;20090509155555553748881&quot; EntryUID=&quot;&quot; PrimaryUID=&quot;ClientSuite&quot; Active=&quot;true&quot;&gt;&lt;Field Name=&quot;UID&quot; Value=&quot;&quot;/&gt;&lt;/DocProp&gt;&lt;DocProp UID=&quot;2002122011014149059130932&quot; EntryUID=&quot;2012030817232257689693&quot; PrimaryUID=&quot;ClientSuite&quot; Active=&quot;true&quot;&gt;&lt;Field Name=&quot;UID&quot; Value=&quot;2012030817232257689693&quot;/&gt;&lt;Field Name=&quot;IDName&quot; Value=&quot;BID, KUS, Kultur und Sport. Mail Sport&quot;/&gt;&lt;Field Name=&quot;OrganisationZeile1&quot; Value=&quot;Stadt&quot;/&gt;&lt;Field Name=&quot;OrganisationZeile2&quot; Value=&quot;Luzern&quot;/&gt;&lt;Field Name=&quot;Abteilung&quot; Value=&quot;Kultur und Sport&quot;/&gt;&lt;Field Name=&quot;Direktion&quot; Value=&quot;Bildungsdirektion&quot;/&gt;&lt;Field Name=&quot;Dienstabteilung&quot; Value=&quot;Kultur und Sport&quot;/&gt;&lt;Field Name=&quot;AbteilungKurz&quot; Value=&quot;KUS&quot;/&gt;&lt;Field Name=&quot;Briefabsender&quot; Value=&quot;&quot;/&gt;&lt;Field Name=&quot;Bereich&quot; Value=&quot;Kultur und Sport&quot;/&gt;&lt;Field Name=&quot;Address1&quot; Value=&quot;Hirschengraben 17&quot;/&gt;&lt;Field Name=&quot;PLZ&quot; Value=&quot;6002&quot;/&gt;&lt;Field Name=&quot;Ort&quot; Value=&quot;Luzern&quot;/&gt;&lt;Field Name=&quot;DatumOrt&quot; Value=&quot;Luzern&quot;/&gt;&lt;Field Name=&quot;Telefon&quot; Value=&quot;041 208 82 40&quot;/&gt;&lt;Field Name=&quot;Fax&quot; Value=&quot;&quot;/&gt;&lt;Field Name=&quot;Email&quot; Value=&quot;sport@stadtluzern.ch&quot;/&gt;&lt;Field Name=&quot;Internet&quot; Value=&quot;www.kulturundsport.stadtluzern.ch&quot;/&gt;&lt;Field Name=&quot;Hinweis&quot; Value=&quot;&quot;/&gt;&lt;Field Name=&quot;LogoColor&quot; Value=&quot;%Logos%\StadtLuzern_Logo.Farbig.2100.347.gif&quot;/&gt;&lt;Field Name=&quot;LogoBlackWhite&quot; Value=&quot;%Logos%\StadtLuzern_Logo.Schwarz.2100.347.gif&quot;/&gt;&lt;Field Name=&quot;LogoGrey&quot; Value=&quot;%Logos%\StadtLuzern_Logo.Grau.2100.347.gif&quot;/&gt;&lt;Field Name=&quot;LogoDraftA4hoch&quot; Value=&quot;%Logos%\Wasserzeichen_Entwurf_A4_hoch.2100.2970.emf&quot;/&gt;&lt;Field Name=&quot;LogoDraftA4quer&quot; Value=&quot;%Logos%\Wasserzeichen_Entwurf_A4_quer.2970.2100.emf&quot;/&gt;&lt;Field Name=&quot;Data_UID&quot; Value=&quot;201203081723225768969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051211283134216722&quot;/&gt;&lt;/DocProp&gt;&lt;DocProp UID=&quot;2006040509495284662868&quot; EntryUID=&quot;2021090113415705673626&quot; PrimaryUID=&quot;ClientSuite&quot; Active=&quot;true&quot;&gt;&lt;Field Name=&quot;UID&quot; Value=&quot;2021090113415705673626&quot;/&gt;&lt;Field Name=&quot;IDName&quot; Value=&quot;Baumgartner Noah&quot;/&gt;&lt;Field Name=&quot;Vorname&quot; Value=&quot;Noah&quot;/&gt;&lt;Field Name=&quot;Name&quot; Value=&quot;Baumgartner&quot;/&gt;&lt;Field Name=&quot;DirectPhone&quot; Value=&quot;+41412088307&quot;/&gt;&lt;Field Name=&quot;DirectFax&quot; Value=&quot;&quot;/&gt;&lt;Field Name=&quot;Initials&quot; Value=&quot;BA&quot;/&gt;&lt;Field Name=&quot;EMail&quot; Value=&quot;noah.baumgartner@stadtluzern.ch&quot;/&gt;&lt;Field Name=&quot;Abteilung&quot; Value=&quot;Kultur und Sport&quot;/&gt;&lt;Field Name=&quot;Function&quot; Value=&quot;Fachperson Sportförderung&quot;/&gt;&lt;Field Name=&quot;Function2&quot; Value=&quot;&quot;/&gt;&lt;Field Name=&quot;Signature&quot; Value=&quot;i:\officeatwork\Unterschriftsbilder\Noah_Baumgartner.jpg&quot;/&gt;&lt;Field Name=&quot;Data_UID&quot; Value=&quot;2021090113415705673626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051211283134216722&quot;/&gt;&lt;/DocProp&gt;&lt;DocProp UID=&quot;200212191811121321310321301031x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051211283134216722&quot;/&gt;&lt;/DocProp&gt;&lt;DocProp UID=&quot;2002122010583847234010578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051211283134216722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051211283134216722&quot;/&gt;&lt;/DocProp&gt;&lt;DocProp UID=&quot;2004112217333376588294&quot; EntryUID=&quot;2004123010144120300001&quot; PrimaryUID=&quot;ClientSuite&quot; Active=&quot;true&quot;&gt;&lt;Field Name=&quot;UID&quot; Value=&quot;&quot;/&gt;&lt;Field Name=&quot;SelectedUID&quot; Value=&quot;2022051211283134216722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10061818300000000000&quot; EntryUID=&quot;&quot; PrimaryUID=&quot;ClientSuite&quot; Active=&quot;true&quot;&gt;&lt;Field Name=&quot;UID&quot; Value=&quot;&quot;/&gt;&lt;/DocProp&gt;&lt;DocProp UID=&quot;2021110211380053564907&quot; EntryUID=&quot;&quot; PrimaryUID=&quot;ClientSuite&quot; Active=&quot;true&quot;&gt;&lt;Field Name=&quot;UID&quot; Value=&quot;&quot;/&gt;&lt;/DocProp&gt;&lt;DocProp UID=&quot;2010070709110000000001&quot; EntryUID=&quot;&quot; PrimaryUID=&quot;ClientSuite&quot; Active=&quot;true&quot;&gt;&lt;Field Name=&quot;UID&quot; Value=&quot;&quot;/&gt;&lt;/DocProp&gt;&lt;DocProp UID=&quot;2010080510580000000100&quot; EntryUID=&quot;&quot; PrimaryUID=&quot;ClientSuite&quot; Active=&quot;true&quot;&gt;&lt;Field Name=&quot;UID&quot; Value=&quot;&quot;/&gt;&lt;/DocProp&gt;&lt;DocProp UID=&quot;2010080511260000000001&quot; EntryUID=&quot;&quot; PrimaryUID=&quot;ClientSuite&quot; Active=&quot;true&quot;&gt;&lt;Field Name=&quot;UID&quot; Value=&quot;&quot;/&gt;&lt;/DocProp&gt;&lt;DocProp UID=&quot;2022020109365829821666&quot; EntryUID=&quot;&quot; PrimaryUID=&quot;ClientSuite&quot; Active=&quot;true&quot;&gt;&lt;Field Name=&quot;UID&quot; Value=&quot;&quot;/&gt;&lt;/DocProp&gt;&lt;/DocProps&gt;_x000d_"/>
    <w:docVar w:name="OawDocumentLanguageID" w:val="2055"/>
    <w:docVar w:name="OawDocumentPageSelectIDName" w:val="&lt;empty/&gt;"/>
    <w:docVar w:name="OawDocumentStatus" w:val="default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andard_Fett&quot;  Icon=&quot;3114&quot; Label=&quot;&amp;lt;translate&amp;gt;Style.Emphasis&amp;lt;/translate&amp;gt;&quot; Command=&quot;StyleApply&quot; Parameter=&quot;Standard_Fett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PictureDescription&quot; Icon=&quot;3546&quot; Label=&quot;&amp;lt;translate&amp;gt;Style.PictureDescription&amp;lt;/translate&amp;gt;&quot; Command=&quot;StyleApply&quot; Parameter=&quot;Bildlegende&quot;/&gt;_x000d_&lt;Item Type=&quot;Separato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ListWithSymbolsLevel1&quot; Icon=&quot;3546&quot; Label=&quot;Auflistung 1. Ebene&quot; Command=&quot;StyleApply&quot; Parameter=&quot;Auflistung 1. Ebene&quot;/&gt;_x000d_&lt;Item Type=&quot;Button&quot; IDName=&quot;ListWithSymbolsLevel2&quot; Icon=&quot;3546&quot; Label=&quot;Auflistung 2. Ebene&quot; Command=&quot;StyleApply&quot; Parameter=&quot;Auflistung 2. Ebene&quot;/&gt;_x000d_&lt;Item Type=&quot;Button&quot; IDName=&quot;ListWithNumbers1&quot; Icon=&quot;3546&quot; Label=&quot;Nummerierung 1&quot; Command=&quot;StyleApply&quot; Parameter=&quot;Auflistung Nummern&quot;/&gt;_x000d_&lt;Item Type=&quot;Button&quot; IDName=&quot;ListWithSymbolsAfterNumbersLevel1&quot; Icon=&quot;3546&quot; Label=&quot;Auflistung 1. Ebene nach Nummerierung&quot; Command=&quot;StyleApply&quot; Parameter=&quot;Auflistung 1. Ebene nach Nummerierung&quot;/&gt;_x000d_&lt;Item Type=&quot;Button&quot; IDName=&quot;ListWithSymbolsAfterNumbersLevel2&quot; Icon=&quot;3546&quot; Label=&quot;Auflistung 2. Ebene nach Nummerierung&quot; Command=&quot;StyleApply&quot; Parameter=&quot;Auflistung 2. Ebene nach Nummerierung&quot;/&gt;_x000d_&lt;Item Type=&quot;Button&quot; IDName=&quot;ListWithNumbersI&quot; Icon=&quot;3546&quot; Label=&quot;Römische Ziffern&quot; Command=&quot;StyleApply&quot; Parameter=&quot;Auflistung Römisch&quot;/&gt;_x000d_&lt;Item Type=&quot;Button&quot; IDName=&quot;ListWithCharacters&quot; Icon=&quot;3546&quot; Label=&quot;Auflistung Alphabet&quot; Command=&quot;StyleApply&quot; Parameter=&quot;Auflistung Alphabetisch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Button&quot; IDName=&quot;Heading5&quot; Icon=&quot;3546&quot; Label=&quot;&amp;lt;translate&amp;gt;Style.Heading5&amp;lt;/translate&amp;gt;&quot; Command=&quot;StyleApply&quot; Parameter=&quot;-6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Untertitel&quot;/&gt;_x000d_&lt;/Item&gt;_x000d_&lt;/MenusDef&gt;"/>
    <w:docVar w:name="OawNumPages" w:val="1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ojectID" w:val="stadtluzernch"/>
    <w:docVar w:name="OawRecipients" w:val="&lt;Recipients&gt;&lt;Recipient PrimaryUID=&quot;ClientSuite&quot;&gt;&lt;UID&gt;202301110847560445325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A-Post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DeliveryOption2&quot;&amp;gt;A-Post_x000d_&amp;lt;/Text&amp;gt;&lt;/FormattedFullAddress&gt;&lt;CompleteAddressImported&gt;&lt;/CompleteAddressImported&gt;&lt;WizardFirstRun&gt;&lt;/WizardFirstRun&gt;&lt;Dokumenttyp&gt;&lt;/Dokumenttyp&gt;&lt;Beilage&gt;&lt;/Beilage&gt;&lt;KopieAn&gt;&lt;/KopieAn&gt;&lt;StbHaupttitel&gt;&lt;/StbHaupttitel&gt;&lt;StbUntertitel&gt;&lt;/StbUntertitel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509155555553748881" w:val="&lt;empty/&gt;"/>
    <w:docVar w:name="OawSelectedSource.2009082513331568340343" w:val="&lt;empty/&gt;"/>
    <w:docVar w:name="OawSelectedSource.2010061818300000000000" w:val="&lt;empty/&gt;"/>
    <w:docVar w:name="OawSelectedSource.2010070709110000000001" w:val="&lt;empty/&gt;"/>
    <w:docVar w:name="OawSelectedSource.2010080510580000000100" w:val="&lt;empty/&gt;"/>
    <w:docVar w:name="OawSelectedSource.2010080511260000000001" w:val="&lt;empty/&gt;"/>
    <w:docVar w:name="OawSelectedSource.2021110211380053564907" w:val="&lt;empty/&gt;"/>
    <w:docVar w:name="OawSelectedSource.202202010936582982166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0759a575-28fc-489a-9032-ac44&quot; IdName=&quot;WasserzeichenEntwurf&quot; IsSelected=&quot;Tru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62108170000000001&quot; /&gt;_x000d__x000a_            &lt;OutputProfileSpecific Type=&quot;Print&quot; Id=&quot;2010062108170000000002&quot; /&gt;_x000d__x000a_            &lt;OutputProfileSpecific Type=&quot;Print&quot; Id=&quot;2010102713000000000000&quot; /&gt;_x000d__x000a_            &lt;OutputProfileSpecific Type=&quot;Print&quot; Id=&quot;2010062108170000000000&quot; /&gt;_x000d__x000a_            &lt;OutputProfileSpecific Type=&quot;Print&quot; Id=&quot;2010062108170000000003&quot; /&gt;_x000d__x000a_            &lt;OutputProfileSpecific Type=&quot;Print&quot; Id=&quot;2021062108170000000001&quot; /&gt;_x000d__x000a_            &lt;OutputProfileSpecific Type=&quot;Print&quot; Id=&quot;2021062108170000000002&quot; /&gt;_x000d__x000a_            &lt;OutputProfileSpecific Type=&quot;Print&quot; Id=&quot;2021062108170000000003&quot;&gt;_x000d__x000a_              &lt;Source Value=&quot;[[MasterProperty(&amp;quot;Organisation&amp;quot;, &amp;quot;LogoDraftA4hoch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ave&quot; Id=&quot;2010062411200000000000&quot; /&gt;_x000d__x000a_            &lt;OutputProfileSpecific Type=&quot;Save&quot; Id=&quot;2021121210441235887611&quot; /&gt;_x000d__x000a_            &lt;OutputProfileSpecific Type=&quot;Save&quot; Id=&quot;2021062411200000000000&quot; /&gt;_x000d__x000a_            &lt;OutputProfileSpecific Type=&quot;Send&quot; Id=&quot;2006121210395821292110&quot; /&gt;_x000d__x000a_            &lt;OutputProfileSpecific Type=&quot;Send&quot; Id=&quot;2006120514175878093883&quot; /&gt;_x000d__x000a_            &lt;OutputProfileSpecific Type=&quot;Send&quot; Id=&quot;2003010711200895123470110&quot; /&gt;_x000d__x000a_            &lt;OutputProfileSpecific Type=&quot;Send&quot; Id=&quot;2010062509230000000000&quot; /&gt;_x000d__x000a_            &lt;OutputProfileSpecific Type=&quot;Send&quot; Id=&quot;2021121210395821292110&quot; /&gt;_x000d__x000a_            &lt;OutputProfileSpecific Type=&quot;Send&quot; Id=&quot;202106250923000000000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237EB"/>
    <w:rsid w:val="00002702"/>
    <w:rsid w:val="00004EE1"/>
    <w:rsid w:val="00006271"/>
    <w:rsid w:val="00007696"/>
    <w:rsid w:val="000108E9"/>
    <w:rsid w:val="0001511D"/>
    <w:rsid w:val="00015DD5"/>
    <w:rsid w:val="00017399"/>
    <w:rsid w:val="00021A56"/>
    <w:rsid w:val="000238F3"/>
    <w:rsid w:val="00024B0A"/>
    <w:rsid w:val="000260A8"/>
    <w:rsid w:val="0002612F"/>
    <w:rsid w:val="000276B5"/>
    <w:rsid w:val="00031B57"/>
    <w:rsid w:val="00032D8D"/>
    <w:rsid w:val="00033A9E"/>
    <w:rsid w:val="00034397"/>
    <w:rsid w:val="000366AF"/>
    <w:rsid w:val="00040885"/>
    <w:rsid w:val="00040FD6"/>
    <w:rsid w:val="00041DD9"/>
    <w:rsid w:val="00044DB5"/>
    <w:rsid w:val="0005055C"/>
    <w:rsid w:val="00050907"/>
    <w:rsid w:val="000509B8"/>
    <w:rsid w:val="00050BE6"/>
    <w:rsid w:val="0005277D"/>
    <w:rsid w:val="0005442F"/>
    <w:rsid w:val="00055FA5"/>
    <w:rsid w:val="00056A3A"/>
    <w:rsid w:val="00060D31"/>
    <w:rsid w:val="00062C3F"/>
    <w:rsid w:val="00066C5A"/>
    <w:rsid w:val="00071FF2"/>
    <w:rsid w:val="0007293B"/>
    <w:rsid w:val="0008000D"/>
    <w:rsid w:val="00084D84"/>
    <w:rsid w:val="000857B4"/>
    <w:rsid w:val="0008617F"/>
    <w:rsid w:val="00087EB3"/>
    <w:rsid w:val="000908CB"/>
    <w:rsid w:val="00090F1F"/>
    <w:rsid w:val="000933B5"/>
    <w:rsid w:val="00093B96"/>
    <w:rsid w:val="000946E7"/>
    <w:rsid w:val="000961E2"/>
    <w:rsid w:val="000A21C6"/>
    <w:rsid w:val="000A4843"/>
    <w:rsid w:val="000A576D"/>
    <w:rsid w:val="000A60AC"/>
    <w:rsid w:val="000A67FE"/>
    <w:rsid w:val="000A7BE1"/>
    <w:rsid w:val="000B3AF8"/>
    <w:rsid w:val="000B3B9B"/>
    <w:rsid w:val="000B3D55"/>
    <w:rsid w:val="000C04C6"/>
    <w:rsid w:val="000C4453"/>
    <w:rsid w:val="000C5A6A"/>
    <w:rsid w:val="000D13C6"/>
    <w:rsid w:val="000E423C"/>
    <w:rsid w:val="000E4F25"/>
    <w:rsid w:val="000E5994"/>
    <w:rsid w:val="000E7554"/>
    <w:rsid w:val="000E77D3"/>
    <w:rsid w:val="000E7C52"/>
    <w:rsid w:val="000F11E4"/>
    <w:rsid w:val="000F4427"/>
    <w:rsid w:val="000F79CA"/>
    <w:rsid w:val="000F7A29"/>
    <w:rsid w:val="00100419"/>
    <w:rsid w:val="00104BB7"/>
    <w:rsid w:val="00105406"/>
    <w:rsid w:val="001056B6"/>
    <w:rsid w:val="0011173C"/>
    <w:rsid w:val="0011312B"/>
    <w:rsid w:val="00114F68"/>
    <w:rsid w:val="00116492"/>
    <w:rsid w:val="0011764E"/>
    <w:rsid w:val="00120239"/>
    <w:rsid w:val="00121AFE"/>
    <w:rsid w:val="00121DDB"/>
    <w:rsid w:val="001227B2"/>
    <w:rsid w:val="0012335B"/>
    <w:rsid w:val="00125988"/>
    <w:rsid w:val="00126FC9"/>
    <w:rsid w:val="001277BB"/>
    <w:rsid w:val="00130009"/>
    <w:rsid w:val="00131736"/>
    <w:rsid w:val="0013279A"/>
    <w:rsid w:val="001349C9"/>
    <w:rsid w:val="00137978"/>
    <w:rsid w:val="001444C9"/>
    <w:rsid w:val="001445DB"/>
    <w:rsid w:val="00144F3D"/>
    <w:rsid w:val="00145EB8"/>
    <w:rsid w:val="00147AC7"/>
    <w:rsid w:val="0015171E"/>
    <w:rsid w:val="00151E12"/>
    <w:rsid w:val="001543B5"/>
    <w:rsid w:val="00155730"/>
    <w:rsid w:val="00155BB8"/>
    <w:rsid w:val="001628EB"/>
    <w:rsid w:val="00164238"/>
    <w:rsid w:val="00164A6D"/>
    <w:rsid w:val="0017090F"/>
    <w:rsid w:val="00172537"/>
    <w:rsid w:val="001746D5"/>
    <w:rsid w:val="001772E9"/>
    <w:rsid w:val="00181F94"/>
    <w:rsid w:val="00182010"/>
    <w:rsid w:val="00184AC1"/>
    <w:rsid w:val="00186D97"/>
    <w:rsid w:val="00192316"/>
    <w:rsid w:val="00192671"/>
    <w:rsid w:val="00192A09"/>
    <w:rsid w:val="001A0D83"/>
    <w:rsid w:val="001A20FC"/>
    <w:rsid w:val="001A3AFA"/>
    <w:rsid w:val="001A5CFE"/>
    <w:rsid w:val="001B00F3"/>
    <w:rsid w:val="001B0364"/>
    <w:rsid w:val="001B05F9"/>
    <w:rsid w:val="001B0C90"/>
    <w:rsid w:val="001B0E6D"/>
    <w:rsid w:val="001B325C"/>
    <w:rsid w:val="001B3B5E"/>
    <w:rsid w:val="001C1D4A"/>
    <w:rsid w:val="001C42DD"/>
    <w:rsid w:val="001C7C60"/>
    <w:rsid w:val="001D1991"/>
    <w:rsid w:val="001D61A1"/>
    <w:rsid w:val="001E0FB5"/>
    <w:rsid w:val="001E1357"/>
    <w:rsid w:val="001E29CB"/>
    <w:rsid w:val="001E2A82"/>
    <w:rsid w:val="001E7DF4"/>
    <w:rsid w:val="001F0974"/>
    <w:rsid w:val="001F3911"/>
    <w:rsid w:val="001F3D06"/>
    <w:rsid w:val="001F5040"/>
    <w:rsid w:val="0020119C"/>
    <w:rsid w:val="00203362"/>
    <w:rsid w:val="00203DB9"/>
    <w:rsid w:val="00205F62"/>
    <w:rsid w:val="00207DB6"/>
    <w:rsid w:val="00210D8E"/>
    <w:rsid w:val="002121A4"/>
    <w:rsid w:val="00214B59"/>
    <w:rsid w:val="00215A44"/>
    <w:rsid w:val="002172DD"/>
    <w:rsid w:val="00220728"/>
    <w:rsid w:val="002228B6"/>
    <w:rsid w:val="002231DC"/>
    <w:rsid w:val="0022436B"/>
    <w:rsid w:val="00227159"/>
    <w:rsid w:val="002315B5"/>
    <w:rsid w:val="00232B05"/>
    <w:rsid w:val="00240494"/>
    <w:rsid w:val="00243107"/>
    <w:rsid w:val="00247C37"/>
    <w:rsid w:val="00250B51"/>
    <w:rsid w:val="00253748"/>
    <w:rsid w:val="00255F72"/>
    <w:rsid w:val="002571B1"/>
    <w:rsid w:val="00257ABE"/>
    <w:rsid w:val="0026087A"/>
    <w:rsid w:val="002645DC"/>
    <w:rsid w:val="0026666F"/>
    <w:rsid w:val="0026709B"/>
    <w:rsid w:val="00267256"/>
    <w:rsid w:val="00271915"/>
    <w:rsid w:val="0027318D"/>
    <w:rsid w:val="00276705"/>
    <w:rsid w:val="00276ED0"/>
    <w:rsid w:val="002806CF"/>
    <w:rsid w:val="00280CBD"/>
    <w:rsid w:val="00282C41"/>
    <w:rsid w:val="00285B75"/>
    <w:rsid w:val="0028795D"/>
    <w:rsid w:val="00291F73"/>
    <w:rsid w:val="00294402"/>
    <w:rsid w:val="00295852"/>
    <w:rsid w:val="002A0832"/>
    <w:rsid w:val="002A4481"/>
    <w:rsid w:val="002A53C0"/>
    <w:rsid w:val="002A688E"/>
    <w:rsid w:val="002A6AC8"/>
    <w:rsid w:val="002A7EF8"/>
    <w:rsid w:val="002B07FC"/>
    <w:rsid w:val="002B2862"/>
    <w:rsid w:val="002B3587"/>
    <w:rsid w:val="002B3964"/>
    <w:rsid w:val="002B6C1C"/>
    <w:rsid w:val="002C0633"/>
    <w:rsid w:val="002C161E"/>
    <w:rsid w:val="002C46C4"/>
    <w:rsid w:val="002C585D"/>
    <w:rsid w:val="002C5D1B"/>
    <w:rsid w:val="002D0350"/>
    <w:rsid w:val="002D22E6"/>
    <w:rsid w:val="002D35BD"/>
    <w:rsid w:val="002E0B33"/>
    <w:rsid w:val="002E15EB"/>
    <w:rsid w:val="002E4860"/>
    <w:rsid w:val="002E52C3"/>
    <w:rsid w:val="002E5AA4"/>
    <w:rsid w:val="002E6FA1"/>
    <w:rsid w:val="002F2945"/>
    <w:rsid w:val="003010A6"/>
    <w:rsid w:val="00301FAF"/>
    <w:rsid w:val="0030527B"/>
    <w:rsid w:val="003060EE"/>
    <w:rsid w:val="003063E4"/>
    <w:rsid w:val="003106CC"/>
    <w:rsid w:val="00312725"/>
    <w:rsid w:val="003141D8"/>
    <w:rsid w:val="00314650"/>
    <w:rsid w:val="003146AB"/>
    <w:rsid w:val="00315936"/>
    <w:rsid w:val="00322062"/>
    <w:rsid w:val="00322D36"/>
    <w:rsid w:val="00327E90"/>
    <w:rsid w:val="00330B1F"/>
    <w:rsid w:val="00331098"/>
    <w:rsid w:val="003323FE"/>
    <w:rsid w:val="00333862"/>
    <w:rsid w:val="00334C57"/>
    <w:rsid w:val="0033550C"/>
    <w:rsid w:val="00335B07"/>
    <w:rsid w:val="00337538"/>
    <w:rsid w:val="00337911"/>
    <w:rsid w:val="003406D2"/>
    <w:rsid w:val="00345996"/>
    <w:rsid w:val="00345EF6"/>
    <w:rsid w:val="00346627"/>
    <w:rsid w:val="00346AC7"/>
    <w:rsid w:val="00353AFC"/>
    <w:rsid w:val="00355F1A"/>
    <w:rsid w:val="00357052"/>
    <w:rsid w:val="0035725A"/>
    <w:rsid w:val="00357B7E"/>
    <w:rsid w:val="0036307C"/>
    <w:rsid w:val="00364B45"/>
    <w:rsid w:val="00365C56"/>
    <w:rsid w:val="00367AA4"/>
    <w:rsid w:val="003709F4"/>
    <w:rsid w:val="00370F06"/>
    <w:rsid w:val="003733AA"/>
    <w:rsid w:val="00374131"/>
    <w:rsid w:val="0038209D"/>
    <w:rsid w:val="003859D7"/>
    <w:rsid w:val="003859F6"/>
    <w:rsid w:val="00387152"/>
    <w:rsid w:val="00391764"/>
    <w:rsid w:val="00395220"/>
    <w:rsid w:val="00396159"/>
    <w:rsid w:val="0039625D"/>
    <w:rsid w:val="003A0B8A"/>
    <w:rsid w:val="003A176B"/>
    <w:rsid w:val="003A293A"/>
    <w:rsid w:val="003A3F92"/>
    <w:rsid w:val="003A5266"/>
    <w:rsid w:val="003A529B"/>
    <w:rsid w:val="003A5C7A"/>
    <w:rsid w:val="003B0132"/>
    <w:rsid w:val="003B07B2"/>
    <w:rsid w:val="003B51CE"/>
    <w:rsid w:val="003C0C13"/>
    <w:rsid w:val="003C1AE7"/>
    <w:rsid w:val="003C64A1"/>
    <w:rsid w:val="003D0479"/>
    <w:rsid w:val="003D31B4"/>
    <w:rsid w:val="003E1B98"/>
    <w:rsid w:val="003E241B"/>
    <w:rsid w:val="003E310E"/>
    <w:rsid w:val="003E46AD"/>
    <w:rsid w:val="003E587B"/>
    <w:rsid w:val="003E62F9"/>
    <w:rsid w:val="003E6B91"/>
    <w:rsid w:val="003F2A76"/>
    <w:rsid w:val="003F2D0E"/>
    <w:rsid w:val="003F4610"/>
    <w:rsid w:val="00400E84"/>
    <w:rsid w:val="00404569"/>
    <w:rsid w:val="004057A9"/>
    <w:rsid w:val="0040607D"/>
    <w:rsid w:val="00407B67"/>
    <w:rsid w:val="004108D6"/>
    <w:rsid w:val="00411187"/>
    <w:rsid w:val="00411584"/>
    <w:rsid w:val="004140F0"/>
    <w:rsid w:val="0041599A"/>
    <w:rsid w:val="004173AA"/>
    <w:rsid w:val="00421F1B"/>
    <w:rsid w:val="00422101"/>
    <w:rsid w:val="0042261C"/>
    <w:rsid w:val="00422B45"/>
    <w:rsid w:val="0042424E"/>
    <w:rsid w:val="0043661F"/>
    <w:rsid w:val="004370E3"/>
    <w:rsid w:val="004409C6"/>
    <w:rsid w:val="004416D1"/>
    <w:rsid w:val="004418CF"/>
    <w:rsid w:val="00442A76"/>
    <w:rsid w:val="00446849"/>
    <w:rsid w:val="004472F7"/>
    <w:rsid w:val="00451184"/>
    <w:rsid w:val="00451277"/>
    <w:rsid w:val="00454B83"/>
    <w:rsid w:val="00455A76"/>
    <w:rsid w:val="00456D32"/>
    <w:rsid w:val="004572FE"/>
    <w:rsid w:val="00460FEA"/>
    <w:rsid w:val="00461EE9"/>
    <w:rsid w:val="00462486"/>
    <w:rsid w:val="00467057"/>
    <w:rsid w:val="00476646"/>
    <w:rsid w:val="0048022C"/>
    <w:rsid w:val="004821CB"/>
    <w:rsid w:val="004843C2"/>
    <w:rsid w:val="00484E95"/>
    <w:rsid w:val="00485425"/>
    <w:rsid w:val="00485BEE"/>
    <w:rsid w:val="00486D68"/>
    <w:rsid w:val="004913B4"/>
    <w:rsid w:val="00493944"/>
    <w:rsid w:val="00493C12"/>
    <w:rsid w:val="00494AD2"/>
    <w:rsid w:val="00495B2A"/>
    <w:rsid w:val="00496494"/>
    <w:rsid w:val="00497B37"/>
    <w:rsid w:val="004A2FA7"/>
    <w:rsid w:val="004A3F06"/>
    <w:rsid w:val="004A6F67"/>
    <w:rsid w:val="004A7DF3"/>
    <w:rsid w:val="004B7034"/>
    <w:rsid w:val="004C0213"/>
    <w:rsid w:val="004C2BDA"/>
    <w:rsid w:val="004C47DD"/>
    <w:rsid w:val="004C5111"/>
    <w:rsid w:val="004C5418"/>
    <w:rsid w:val="004C6FE2"/>
    <w:rsid w:val="004C7A22"/>
    <w:rsid w:val="004D0B8C"/>
    <w:rsid w:val="004D23E9"/>
    <w:rsid w:val="004D51CE"/>
    <w:rsid w:val="004E1981"/>
    <w:rsid w:val="004E4158"/>
    <w:rsid w:val="004E5D14"/>
    <w:rsid w:val="004E6FEA"/>
    <w:rsid w:val="004F4C96"/>
    <w:rsid w:val="004F51B7"/>
    <w:rsid w:val="0050045D"/>
    <w:rsid w:val="00500E09"/>
    <w:rsid w:val="005033CF"/>
    <w:rsid w:val="005055CB"/>
    <w:rsid w:val="0051171E"/>
    <w:rsid w:val="00511C4C"/>
    <w:rsid w:val="005203C9"/>
    <w:rsid w:val="005210F2"/>
    <w:rsid w:val="005224AA"/>
    <w:rsid w:val="00522545"/>
    <w:rsid w:val="0052352F"/>
    <w:rsid w:val="005243FA"/>
    <w:rsid w:val="00524861"/>
    <w:rsid w:val="00525714"/>
    <w:rsid w:val="00526DD3"/>
    <w:rsid w:val="005303C3"/>
    <w:rsid w:val="00534CD8"/>
    <w:rsid w:val="00536F55"/>
    <w:rsid w:val="005455A8"/>
    <w:rsid w:val="00545C23"/>
    <w:rsid w:val="00546E1B"/>
    <w:rsid w:val="0055005A"/>
    <w:rsid w:val="00550F8A"/>
    <w:rsid w:val="0055289C"/>
    <w:rsid w:val="00557113"/>
    <w:rsid w:val="00557CFE"/>
    <w:rsid w:val="00562799"/>
    <w:rsid w:val="00564D53"/>
    <w:rsid w:val="005660A6"/>
    <w:rsid w:val="0057133C"/>
    <w:rsid w:val="00571B4C"/>
    <w:rsid w:val="005723BF"/>
    <w:rsid w:val="00590EF3"/>
    <w:rsid w:val="00592C1B"/>
    <w:rsid w:val="005A2728"/>
    <w:rsid w:val="005B00E8"/>
    <w:rsid w:val="005B0ADF"/>
    <w:rsid w:val="005B1663"/>
    <w:rsid w:val="005B4422"/>
    <w:rsid w:val="005B5394"/>
    <w:rsid w:val="005C1B96"/>
    <w:rsid w:val="005C3F3A"/>
    <w:rsid w:val="005D50A3"/>
    <w:rsid w:val="005D6DD3"/>
    <w:rsid w:val="005E0968"/>
    <w:rsid w:val="005E110D"/>
    <w:rsid w:val="005E6FA9"/>
    <w:rsid w:val="005E7427"/>
    <w:rsid w:val="005E7E3B"/>
    <w:rsid w:val="005F098D"/>
    <w:rsid w:val="005F0FD1"/>
    <w:rsid w:val="005F114D"/>
    <w:rsid w:val="005F1191"/>
    <w:rsid w:val="005F3EA3"/>
    <w:rsid w:val="005F49A4"/>
    <w:rsid w:val="005F68F3"/>
    <w:rsid w:val="005F7E32"/>
    <w:rsid w:val="00600B72"/>
    <w:rsid w:val="00607715"/>
    <w:rsid w:val="0061165A"/>
    <w:rsid w:val="006126BE"/>
    <w:rsid w:val="00613F1F"/>
    <w:rsid w:val="006204B8"/>
    <w:rsid w:val="00622BA9"/>
    <w:rsid w:val="00624497"/>
    <w:rsid w:val="006304A4"/>
    <w:rsid w:val="00630A9F"/>
    <w:rsid w:val="00630CD1"/>
    <w:rsid w:val="0063352C"/>
    <w:rsid w:val="00634C2C"/>
    <w:rsid w:val="00635459"/>
    <w:rsid w:val="00642192"/>
    <w:rsid w:val="006443AF"/>
    <w:rsid w:val="006465B3"/>
    <w:rsid w:val="006475B7"/>
    <w:rsid w:val="00650EBF"/>
    <w:rsid w:val="00652430"/>
    <w:rsid w:val="00660428"/>
    <w:rsid w:val="0066155A"/>
    <w:rsid w:val="00662328"/>
    <w:rsid w:val="00665BCE"/>
    <w:rsid w:val="00665FFA"/>
    <w:rsid w:val="00666BDE"/>
    <w:rsid w:val="00667BE0"/>
    <w:rsid w:val="00670A85"/>
    <w:rsid w:val="00675EF7"/>
    <w:rsid w:val="00677E4E"/>
    <w:rsid w:val="00681715"/>
    <w:rsid w:val="006823C6"/>
    <w:rsid w:val="00682C40"/>
    <w:rsid w:val="00682E85"/>
    <w:rsid w:val="00684B82"/>
    <w:rsid w:val="00686E8F"/>
    <w:rsid w:val="00690354"/>
    <w:rsid w:val="0069161B"/>
    <w:rsid w:val="00695EDF"/>
    <w:rsid w:val="006A1546"/>
    <w:rsid w:val="006A27FE"/>
    <w:rsid w:val="006A3838"/>
    <w:rsid w:val="006A426E"/>
    <w:rsid w:val="006B131C"/>
    <w:rsid w:val="006B1740"/>
    <w:rsid w:val="006B2A02"/>
    <w:rsid w:val="006B3319"/>
    <w:rsid w:val="006B3DB9"/>
    <w:rsid w:val="006B49EB"/>
    <w:rsid w:val="006B4DCE"/>
    <w:rsid w:val="006C0959"/>
    <w:rsid w:val="006C11F4"/>
    <w:rsid w:val="006C53AD"/>
    <w:rsid w:val="006C672B"/>
    <w:rsid w:val="006D18AC"/>
    <w:rsid w:val="006D4DA7"/>
    <w:rsid w:val="006E2AE9"/>
    <w:rsid w:val="006F2614"/>
    <w:rsid w:val="006F2D98"/>
    <w:rsid w:val="006F6351"/>
    <w:rsid w:val="006F7C8C"/>
    <w:rsid w:val="007005D8"/>
    <w:rsid w:val="0070170D"/>
    <w:rsid w:val="0070176B"/>
    <w:rsid w:val="00705FAF"/>
    <w:rsid w:val="0070605B"/>
    <w:rsid w:val="00706FA1"/>
    <w:rsid w:val="007119A4"/>
    <w:rsid w:val="00713903"/>
    <w:rsid w:val="00716963"/>
    <w:rsid w:val="007237EB"/>
    <w:rsid w:val="00730FCB"/>
    <w:rsid w:val="007319D5"/>
    <w:rsid w:val="00731CD4"/>
    <w:rsid w:val="00735B52"/>
    <w:rsid w:val="00736447"/>
    <w:rsid w:val="007409FE"/>
    <w:rsid w:val="00740A93"/>
    <w:rsid w:val="007439A8"/>
    <w:rsid w:val="00745506"/>
    <w:rsid w:val="00745B4A"/>
    <w:rsid w:val="0074647F"/>
    <w:rsid w:val="0074656C"/>
    <w:rsid w:val="00750307"/>
    <w:rsid w:val="00750C26"/>
    <w:rsid w:val="007554A5"/>
    <w:rsid w:val="00761224"/>
    <w:rsid w:val="00761688"/>
    <w:rsid w:val="007619A0"/>
    <w:rsid w:val="00763F4A"/>
    <w:rsid w:val="007740C9"/>
    <w:rsid w:val="00776C5A"/>
    <w:rsid w:val="007807D5"/>
    <w:rsid w:val="00782950"/>
    <w:rsid w:val="00785037"/>
    <w:rsid w:val="00787448"/>
    <w:rsid w:val="00792433"/>
    <w:rsid w:val="00792C32"/>
    <w:rsid w:val="0079771A"/>
    <w:rsid w:val="007A0C7B"/>
    <w:rsid w:val="007A26AF"/>
    <w:rsid w:val="007A26F0"/>
    <w:rsid w:val="007A555F"/>
    <w:rsid w:val="007A6AE4"/>
    <w:rsid w:val="007A7EF5"/>
    <w:rsid w:val="007B0D9E"/>
    <w:rsid w:val="007B32CE"/>
    <w:rsid w:val="007B33CC"/>
    <w:rsid w:val="007B6C61"/>
    <w:rsid w:val="007C4472"/>
    <w:rsid w:val="007C555F"/>
    <w:rsid w:val="007C5EAA"/>
    <w:rsid w:val="007D12FF"/>
    <w:rsid w:val="007D7FB4"/>
    <w:rsid w:val="007E0390"/>
    <w:rsid w:val="007E31FD"/>
    <w:rsid w:val="007E3844"/>
    <w:rsid w:val="007E4F02"/>
    <w:rsid w:val="007E6B47"/>
    <w:rsid w:val="007F35ED"/>
    <w:rsid w:val="007F53F1"/>
    <w:rsid w:val="007F5892"/>
    <w:rsid w:val="00801B56"/>
    <w:rsid w:val="008029D0"/>
    <w:rsid w:val="00802F45"/>
    <w:rsid w:val="0080553C"/>
    <w:rsid w:val="00811559"/>
    <w:rsid w:val="008123EA"/>
    <w:rsid w:val="008129D6"/>
    <w:rsid w:val="00817C48"/>
    <w:rsid w:val="00822040"/>
    <w:rsid w:val="00822195"/>
    <w:rsid w:val="00822BEF"/>
    <w:rsid w:val="0082477B"/>
    <w:rsid w:val="00837FD6"/>
    <w:rsid w:val="0084020C"/>
    <w:rsid w:val="008454DD"/>
    <w:rsid w:val="00846501"/>
    <w:rsid w:val="008469A9"/>
    <w:rsid w:val="00847BDD"/>
    <w:rsid w:val="0085142C"/>
    <w:rsid w:val="00852028"/>
    <w:rsid w:val="00852DD6"/>
    <w:rsid w:val="00853110"/>
    <w:rsid w:val="0085437C"/>
    <w:rsid w:val="008603B3"/>
    <w:rsid w:val="00860FEA"/>
    <w:rsid w:val="0086192A"/>
    <w:rsid w:val="00862D15"/>
    <w:rsid w:val="008641F4"/>
    <w:rsid w:val="008648C0"/>
    <w:rsid w:val="00865BD2"/>
    <w:rsid w:val="008669E5"/>
    <w:rsid w:val="008704E4"/>
    <w:rsid w:val="00872DE2"/>
    <w:rsid w:val="008774E9"/>
    <w:rsid w:val="00882779"/>
    <w:rsid w:val="0088463C"/>
    <w:rsid w:val="00884CAE"/>
    <w:rsid w:val="0088682C"/>
    <w:rsid w:val="0088768F"/>
    <w:rsid w:val="008930B6"/>
    <w:rsid w:val="008A009B"/>
    <w:rsid w:val="008A2DAB"/>
    <w:rsid w:val="008A6F25"/>
    <w:rsid w:val="008A7D54"/>
    <w:rsid w:val="008B0C14"/>
    <w:rsid w:val="008D0610"/>
    <w:rsid w:val="008D24C2"/>
    <w:rsid w:val="008E6C73"/>
    <w:rsid w:val="008F10BF"/>
    <w:rsid w:val="008F17F0"/>
    <w:rsid w:val="008F221E"/>
    <w:rsid w:val="008F3CD3"/>
    <w:rsid w:val="008F6E8D"/>
    <w:rsid w:val="00905189"/>
    <w:rsid w:val="00906EEA"/>
    <w:rsid w:val="00913E10"/>
    <w:rsid w:val="00924FAB"/>
    <w:rsid w:val="00927B65"/>
    <w:rsid w:val="0093239A"/>
    <w:rsid w:val="009335C2"/>
    <w:rsid w:val="009418A9"/>
    <w:rsid w:val="009471C4"/>
    <w:rsid w:val="00953997"/>
    <w:rsid w:val="0095423C"/>
    <w:rsid w:val="009546FC"/>
    <w:rsid w:val="00954E0A"/>
    <w:rsid w:val="00955258"/>
    <w:rsid w:val="009579B6"/>
    <w:rsid w:val="009708A5"/>
    <w:rsid w:val="0097135D"/>
    <w:rsid w:val="00971851"/>
    <w:rsid w:val="00983D53"/>
    <w:rsid w:val="00986611"/>
    <w:rsid w:val="009879C3"/>
    <w:rsid w:val="00987FE6"/>
    <w:rsid w:val="009901E7"/>
    <w:rsid w:val="009923F6"/>
    <w:rsid w:val="00994D06"/>
    <w:rsid w:val="009957E9"/>
    <w:rsid w:val="00995E20"/>
    <w:rsid w:val="0099613E"/>
    <w:rsid w:val="009A0746"/>
    <w:rsid w:val="009A187B"/>
    <w:rsid w:val="009A4A87"/>
    <w:rsid w:val="009A6669"/>
    <w:rsid w:val="009A7642"/>
    <w:rsid w:val="009A7FC1"/>
    <w:rsid w:val="009B0B44"/>
    <w:rsid w:val="009B2615"/>
    <w:rsid w:val="009B6D08"/>
    <w:rsid w:val="009B7683"/>
    <w:rsid w:val="009C7198"/>
    <w:rsid w:val="009C776C"/>
    <w:rsid w:val="009C7FCF"/>
    <w:rsid w:val="009D284B"/>
    <w:rsid w:val="009D3FB9"/>
    <w:rsid w:val="009D48A4"/>
    <w:rsid w:val="009D76CF"/>
    <w:rsid w:val="009E0E4C"/>
    <w:rsid w:val="009E1B47"/>
    <w:rsid w:val="009E77EC"/>
    <w:rsid w:val="009F03EB"/>
    <w:rsid w:val="009F0FD9"/>
    <w:rsid w:val="009F30BA"/>
    <w:rsid w:val="009F3CBC"/>
    <w:rsid w:val="009F4EDB"/>
    <w:rsid w:val="00A02515"/>
    <w:rsid w:val="00A0489F"/>
    <w:rsid w:val="00A053A3"/>
    <w:rsid w:val="00A0795E"/>
    <w:rsid w:val="00A115B0"/>
    <w:rsid w:val="00A1765D"/>
    <w:rsid w:val="00A216F8"/>
    <w:rsid w:val="00A2174A"/>
    <w:rsid w:val="00A23B51"/>
    <w:rsid w:val="00A27C3A"/>
    <w:rsid w:val="00A3125E"/>
    <w:rsid w:val="00A36FB8"/>
    <w:rsid w:val="00A4352C"/>
    <w:rsid w:val="00A454B0"/>
    <w:rsid w:val="00A465D3"/>
    <w:rsid w:val="00A50803"/>
    <w:rsid w:val="00A604B0"/>
    <w:rsid w:val="00A609C5"/>
    <w:rsid w:val="00A61E51"/>
    <w:rsid w:val="00A66F06"/>
    <w:rsid w:val="00A679F1"/>
    <w:rsid w:val="00A70A6F"/>
    <w:rsid w:val="00A77C08"/>
    <w:rsid w:val="00A8066C"/>
    <w:rsid w:val="00A82BE9"/>
    <w:rsid w:val="00A82F2F"/>
    <w:rsid w:val="00A9021D"/>
    <w:rsid w:val="00A9536F"/>
    <w:rsid w:val="00A97B34"/>
    <w:rsid w:val="00AA3107"/>
    <w:rsid w:val="00AA572A"/>
    <w:rsid w:val="00AA6883"/>
    <w:rsid w:val="00AB0B2C"/>
    <w:rsid w:val="00AB22FC"/>
    <w:rsid w:val="00AB712C"/>
    <w:rsid w:val="00AC106A"/>
    <w:rsid w:val="00AC1296"/>
    <w:rsid w:val="00AC17CD"/>
    <w:rsid w:val="00AD0B0F"/>
    <w:rsid w:val="00AD0C85"/>
    <w:rsid w:val="00AD2535"/>
    <w:rsid w:val="00AD49C9"/>
    <w:rsid w:val="00AD5201"/>
    <w:rsid w:val="00AE061A"/>
    <w:rsid w:val="00AE0F31"/>
    <w:rsid w:val="00AE19E9"/>
    <w:rsid w:val="00AE1B37"/>
    <w:rsid w:val="00AE1C8A"/>
    <w:rsid w:val="00AE423A"/>
    <w:rsid w:val="00AE68DB"/>
    <w:rsid w:val="00AE6C6B"/>
    <w:rsid w:val="00AE7BB9"/>
    <w:rsid w:val="00AF0895"/>
    <w:rsid w:val="00AF486A"/>
    <w:rsid w:val="00AF6FCF"/>
    <w:rsid w:val="00AF75CA"/>
    <w:rsid w:val="00B018C7"/>
    <w:rsid w:val="00B0709A"/>
    <w:rsid w:val="00B07FD9"/>
    <w:rsid w:val="00B10771"/>
    <w:rsid w:val="00B11280"/>
    <w:rsid w:val="00B125A9"/>
    <w:rsid w:val="00B15C03"/>
    <w:rsid w:val="00B2372A"/>
    <w:rsid w:val="00B312B9"/>
    <w:rsid w:val="00B315FD"/>
    <w:rsid w:val="00B31B49"/>
    <w:rsid w:val="00B36D8C"/>
    <w:rsid w:val="00B37F8E"/>
    <w:rsid w:val="00B40F06"/>
    <w:rsid w:val="00B4127B"/>
    <w:rsid w:val="00B41582"/>
    <w:rsid w:val="00B41B31"/>
    <w:rsid w:val="00B47114"/>
    <w:rsid w:val="00B47D07"/>
    <w:rsid w:val="00B50FAB"/>
    <w:rsid w:val="00B544B6"/>
    <w:rsid w:val="00B5459E"/>
    <w:rsid w:val="00B57BE3"/>
    <w:rsid w:val="00B61C29"/>
    <w:rsid w:val="00B63CA3"/>
    <w:rsid w:val="00B72902"/>
    <w:rsid w:val="00B74DC7"/>
    <w:rsid w:val="00B76516"/>
    <w:rsid w:val="00B76B00"/>
    <w:rsid w:val="00B82645"/>
    <w:rsid w:val="00B82901"/>
    <w:rsid w:val="00B86C02"/>
    <w:rsid w:val="00B948EA"/>
    <w:rsid w:val="00B9698B"/>
    <w:rsid w:val="00BA0F33"/>
    <w:rsid w:val="00BA72F4"/>
    <w:rsid w:val="00BA767B"/>
    <w:rsid w:val="00BA7D0F"/>
    <w:rsid w:val="00BB2BAD"/>
    <w:rsid w:val="00BB50FB"/>
    <w:rsid w:val="00BC101F"/>
    <w:rsid w:val="00BC331A"/>
    <w:rsid w:val="00BD3162"/>
    <w:rsid w:val="00BD58D2"/>
    <w:rsid w:val="00BD693C"/>
    <w:rsid w:val="00BE06B7"/>
    <w:rsid w:val="00BE36AD"/>
    <w:rsid w:val="00BE388F"/>
    <w:rsid w:val="00BE3F8D"/>
    <w:rsid w:val="00BF2663"/>
    <w:rsid w:val="00BF5E96"/>
    <w:rsid w:val="00BF6C4A"/>
    <w:rsid w:val="00C016E3"/>
    <w:rsid w:val="00C061A9"/>
    <w:rsid w:val="00C0759C"/>
    <w:rsid w:val="00C10393"/>
    <w:rsid w:val="00C12344"/>
    <w:rsid w:val="00C12359"/>
    <w:rsid w:val="00C1235B"/>
    <w:rsid w:val="00C12B9E"/>
    <w:rsid w:val="00C12CD8"/>
    <w:rsid w:val="00C1368B"/>
    <w:rsid w:val="00C1791D"/>
    <w:rsid w:val="00C22594"/>
    <w:rsid w:val="00C22FB5"/>
    <w:rsid w:val="00C23816"/>
    <w:rsid w:val="00C2720E"/>
    <w:rsid w:val="00C307BC"/>
    <w:rsid w:val="00C35AF9"/>
    <w:rsid w:val="00C36FE5"/>
    <w:rsid w:val="00C45D9A"/>
    <w:rsid w:val="00C514C5"/>
    <w:rsid w:val="00C51CEA"/>
    <w:rsid w:val="00C51CFF"/>
    <w:rsid w:val="00C52809"/>
    <w:rsid w:val="00C54DDC"/>
    <w:rsid w:val="00C55642"/>
    <w:rsid w:val="00C5622E"/>
    <w:rsid w:val="00C574C9"/>
    <w:rsid w:val="00C57A32"/>
    <w:rsid w:val="00C57BD8"/>
    <w:rsid w:val="00C6511F"/>
    <w:rsid w:val="00C662E2"/>
    <w:rsid w:val="00C67326"/>
    <w:rsid w:val="00C70241"/>
    <w:rsid w:val="00C753CE"/>
    <w:rsid w:val="00C776FB"/>
    <w:rsid w:val="00C8132E"/>
    <w:rsid w:val="00C81C30"/>
    <w:rsid w:val="00C83014"/>
    <w:rsid w:val="00C9104A"/>
    <w:rsid w:val="00C92C3F"/>
    <w:rsid w:val="00C92DAE"/>
    <w:rsid w:val="00C97FC1"/>
    <w:rsid w:val="00CA17CA"/>
    <w:rsid w:val="00CA41B6"/>
    <w:rsid w:val="00CA4FA7"/>
    <w:rsid w:val="00CA6128"/>
    <w:rsid w:val="00CB21EE"/>
    <w:rsid w:val="00CB30D5"/>
    <w:rsid w:val="00CC6072"/>
    <w:rsid w:val="00CC62A9"/>
    <w:rsid w:val="00CC6B25"/>
    <w:rsid w:val="00CD54FF"/>
    <w:rsid w:val="00CD5FA9"/>
    <w:rsid w:val="00CE2F26"/>
    <w:rsid w:val="00CE36F6"/>
    <w:rsid w:val="00CE5550"/>
    <w:rsid w:val="00CE66ED"/>
    <w:rsid w:val="00CE6A7A"/>
    <w:rsid w:val="00CF0151"/>
    <w:rsid w:val="00CF1CF4"/>
    <w:rsid w:val="00CF24D2"/>
    <w:rsid w:val="00CF51B6"/>
    <w:rsid w:val="00CF6607"/>
    <w:rsid w:val="00D00518"/>
    <w:rsid w:val="00D009E4"/>
    <w:rsid w:val="00D031CF"/>
    <w:rsid w:val="00D13EA0"/>
    <w:rsid w:val="00D142B1"/>
    <w:rsid w:val="00D20C9A"/>
    <w:rsid w:val="00D23951"/>
    <w:rsid w:val="00D23A10"/>
    <w:rsid w:val="00D3043F"/>
    <w:rsid w:val="00D31DAF"/>
    <w:rsid w:val="00D3461B"/>
    <w:rsid w:val="00D350FF"/>
    <w:rsid w:val="00D368EE"/>
    <w:rsid w:val="00D37DC1"/>
    <w:rsid w:val="00D414DF"/>
    <w:rsid w:val="00D43C26"/>
    <w:rsid w:val="00D45EC6"/>
    <w:rsid w:val="00D50420"/>
    <w:rsid w:val="00D516A6"/>
    <w:rsid w:val="00D51870"/>
    <w:rsid w:val="00D540B2"/>
    <w:rsid w:val="00D54E0A"/>
    <w:rsid w:val="00D5545E"/>
    <w:rsid w:val="00D55D19"/>
    <w:rsid w:val="00D575D6"/>
    <w:rsid w:val="00D60715"/>
    <w:rsid w:val="00D6350D"/>
    <w:rsid w:val="00D652D5"/>
    <w:rsid w:val="00D65343"/>
    <w:rsid w:val="00D66EC4"/>
    <w:rsid w:val="00D66FE0"/>
    <w:rsid w:val="00D67736"/>
    <w:rsid w:val="00D703C2"/>
    <w:rsid w:val="00D76468"/>
    <w:rsid w:val="00D76F9F"/>
    <w:rsid w:val="00D80FC1"/>
    <w:rsid w:val="00D841D6"/>
    <w:rsid w:val="00D84F18"/>
    <w:rsid w:val="00D87B0A"/>
    <w:rsid w:val="00D92921"/>
    <w:rsid w:val="00D93DC4"/>
    <w:rsid w:val="00D9743D"/>
    <w:rsid w:val="00D97E66"/>
    <w:rsid w:val="00DA0441"/>
    <w:rsid w:val="00DA1108"/>
    <w:rsid w:val="00DA15EA"/>
    <w:rsid w:val="00DA60EA"/>
    <w:rsid w:val="00DB0FE0"/>
    <w:rsid w:val="00DB24BC"/>
    <w:rsid w:val="00DB37FE"/>
    <w:rsid w:val="00DB51C0"/>
    <w:rsid w:val="00DB76A8"/>
    <w:rsid w:val="00DC0A62"/>
    <w:rsid w:val="00DC2BFB"/>
    <w:rsid w:val="00DC4F7C"/>
    <w:rsid w:val="00DC57D9"/>
    <w:rsid w:val="00DD4140"/>
    <w:rsid w:val="00DD464E"/>
    <w:rsid w:val="00DE266C"/>
    <w:rsid w:val="00DE3E2F"/>
    <w:rsid w:val="00DE409C"/>
    <w:rsid w:val="00DE5DF2"/>
    <w:rsid w:val="00DE743D"/>
    <w:rsid w:val="00DF2649"/>
    <w:rsid w:val="00DF7284"/>
    <w:rsid w:val="00DF7379"/>
    <w:rsid w:val="00DF7E81"/>
    <w:rsid w:val="00E0021F"/>
    <w:rsid w:val="00E00A1D"/>
    <w:rsid w:val="00E0525C"/>
    <w:rsid w:val="00E05CDE"/>
    <w:rsid w:val="00E12C7E"/>
    <w:rsid w:val="00E1303D"/>
    <w:rsid w:val="00E14AE2"/>
    <w:rsid w:val="00E23A3E"/>
    <w:rsid w:val="00E243AF"/>
    <w:rsid w:val="00E24A9F"/>
    <w:rsid w:val="00E257E4"/>
    <w:rsid w:val="00E25C2E"/>
    <w:rsid w:val="00E34EB2"/>
    <w:rsid w:val="00E3780B"/>
    <w:rsid w:val="00E41621"/>
    <w:rsid w:val="00E51D5D"/>
    <w:rsid w:val="00E52AD5"/>
    <w:rsid w:val="00E53E41"/>
    <w:rsid w:val="00E53FC9"/>
    <w:rsid w:val="00E563C3"/>
    <w:rsid w:val="00E57C9A"/>
    <w:rsid w:val="00E60254"/>
    <w:rsid w:val="00E61ABE"/>
    <w:rsid w:val="00E64B3A"/>
    <w:rsid w:val="00E655D0"/>
    <w:rsid w:val="00E67796"/>
    <w:rsid w:val="00E70FE1"/>
    <w:rsid w:val="00E72216"/>
    <w:rsid w:val="00E727E3"/>
    <w:rsid w:val="00E72FBC"/>
    <w:rsid w:val="00E74398"/>
    <w:rsid w:val="00E77312"/>
    <w:rsid w:val="00E80496"/>
    <w:rsid w:val="00E87DD5"/>
    <w:rsid w:val="00E93C75"/>
    <w:rsid w:val="00E93DA7"/>
    <w:rsid w:val="00E945EC"/>
    <w:rsid w:val="00E95278"/>
    <w:rsid w:val="00E9679B"/>
    <w:rsid w:val="00E9786A"/>
    <w:rsid w:val="00EA3C39"/>
    <w:rsid w:val="00EB1826"/>
    <w:rsid w:val="00EB1CFF"/>
    <w:rsid w:val="00EB6763"/>
    <w:rsid w:val="00EB7095"/>
    <w:rsid w:val="00EB7AC1"/>
    <w:rsid w:val="00EB7B09"/>
    <w:rsid w:val="00EC02B3"/>
    <w:rsid w:val="00EC1250"/>
    <w:rsid w:val="00EC312F"/>
    <w:rsid w:val="00EC3CB0"/>
    <w:rsid w:val="00EC4CF0"/>
    <w:rsid w:val="00EC7C34"/>
    <w:rsid w:val="00ED0761"/>
    <w:rsid w:val="00ED2664"/>
    <w:rsid w:val="00ED2CA3"/>
    <w:rsid w:val="00ED3448"/>
    <w:rsid w:val="00EE016D"/>
    <w:rsid w:val="00EE059E"/>
    <w:rsid w:val="00EE1067"/>
    <w:rsid w:val="00EE3103"/>
    <w:rsid w:val="00EE39AE"/>
    <w:rsid w:val="00EE3CA4"/>
    <w:rsid w:val="00EE7A2F"/>
    <w:rsid w:val="00EF4060"/>
    <w:rsid w:val="00EF5794"/>
    <w:rsid w:val="00F060AA"/>
    <w:rsid w:val="00F064FD"/>
    <w:rsid w:val="00F126AD"/>
    <w:rsid w:val="00F14BA3"/>
    <w:rsid w:val="00F1793E"/>
    <w:rsid w:val="00F20C8C"/>
    <w:rsid w:val="00F25138"/>
    <w:rsid w:val="00F27CAF"/>
    <w:rsid w:val="00F31082"/>
    <w:rsid w:val="00F32D9E"/>
    <w:rsid w:val="00F35BE0"/>
    <w:rsid w:val="00F37A65"/>
    <w:rsid w:val="00F43BC6"/>
    <w:rsid w:val="00F44842"/>
    <w:rsid w:val="00F45211"/>
    <w:rsid w:val="00F463DA"/>
    <w:rsid w:val="00F468BE"/>
    <w:rsid w:val="00F47D93"/>
    <w:rsid w:val="00F51D27"/>
    <w:rsid w:val="00F51D98"/>
    <w:rsid w:val="00F52259"/>
    <w:rsid w:val="00F52F6A"/>
    <w:rsid w:val="00F62297"/>
    <w:rsid w:val="00F750BE"/>
    <w:rsid w:val="00F757F2"/>
    <w:rsid w:val="00F81796"/>
    <w:rsid w:val="00F82358"/>
    <w:rsid w:val="00F82617"/>
    <w:rsid w:val="00F847F2"/>
    <w:rsid w:val="00F84BAE"/>
    <w:rsid w:val="00F853AF"/>
    <w:rsid w:val="00F87DE1"/>
    <w:rsid w:val="00F904CD"/>
    <w:rsid w:val="00F924A1"/>
    <w:rsid w:val="00F9615F"/>
    <w:rsid w:val="00F96262"/>
    <w:rsid w:val="00F97AB1"/>
    <w:rsid w:val="00FA3D7D"/>
    <w:rsid w:val="00FA605F"/>
    <w:rsid w:val="00FA682E"/>
    <w:rsid w:val="00FA69A9"/>
    <w:rsid w:val="00FA7592"/>
    <w:rsid w:val="00FB0D81"/>
    <w:rsid w:val="00FB118F"/>
    <w:rsid w:val="00FB4F54"/>
    <w:rsid w:val="00FC1379"/>
    <w:rsid w:val="00FC27DB"/>
    <w:rsid w:val="00FC3022"/>
    <w:rsid w:val="00FC48C3"/>
    <w:rsid w:val="00FC4CD0"/>
    <w:rsid w:val="00FC5EFE"/>
    <w:rsid w:val="00FC6F01"/>
    <w:rsid w:val="00FD262B"/>
    <w:rsid w:val="00FE1074"/>
    <w:rsid w:val="00FE6D2D"/>
    <w:rsid w:val="00FE715F"/>
    <w:rsid w:val="00FF04BC"/>
    <w:rsid w:val="00FF1467"/>
    <w:rsid w:val="00FF20B7"/>
    <w:rsid w:val="00FF26E1"/>
    <w:rsid w:val="00FF418A"/>
    <w:rsid w:val="00FF433F"/>
    <w:rsid w:val="00FF51C7"/>
    <w:rsid w:val="00FF5805"/>
    <w:rsid w:val="00FF5C5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E9CF152"/>
  <w15:docId w15:val="{797EAEFF-7EB5-4A68-B3D5-48047450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2B3"/>
    <w:pPr>
      <w:adjustRightInd w:val="0"/>
      <w:snapToGrid w:val="0"/>
      <w:spacing w:line="270" w:lineRule="atLeast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qFormat/>
    <w:rsid w:val="00485425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7"/>
      <w:szCs w:val="32"/>
    </w:rPr>
  </w:style>
  <w:style w:type="paragraph" w:styleId="berschrift2">
    <w:name w:val="heading 2"/>
    <w:basedOn w:val="Standard"/>
    <w:next w:val="Standard"/>
    <w:qFormat/>
    <w:rsid w:val="00485425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7"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C04C6"/>
    <w:pPr>
      <w:keepNext/>
      <w:keepLines/>
      <w:numPr>
        <w:ilvl w:val="3"/>
        <w:numId w:val="11"/>
      </w:numPr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D24C2"/>
    <w:pPr>
      <w:keepNext/>
      <w:keepLines/>
      <w:numPr>
        <w:ilvl w:val="4"/>
        <w:numId w:val="11"/>
      </w:numPr>
      <w:ind w:left="1077" w:hanging="1077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02B3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0946E7"/>
    <w:pPr>
      <w:tabs>
        <w:tab w:val="right" w:pos="9344"/>
      </w:tabs>
      <w:spacing w:before="270"/>
      <w:ind w:left="567" w:hanging="567"/>
    </w:pPr>
    <w:rPr>
      <w:b/>
      <w:sz w:val="27"/>
    </w:rPr>
  </w:style>
  <w:style w:type="paragraph" w:styleId="Verzeichnis2">
    <w:name w:val="toc 2"/>
    <w:basedOn w:val="Standard"/>
    <w:next w:val="Standard"/>
    <w:autoRedefine/>
    <w:uiPriority w:val="39"/>
    <w:rsid w:val="009F0FD9"/>
    <w:pPr>
      <w:spacing w:before="27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rsid w:val="00E64B3A"/>
    <w:pPr>
      <w:ind w:left="1134" w:hanging="567"/>
    </w:pPr>
  </w:style>
  <w:style w:type="character" w:styleId="Hyperlink">
    <w:name w:val="Hyperlink"/>
    <w:basedOn w:val="Absatz-Standardschriftart"/>
    <w:uiPriority w:val="99"/>
    <w:rsid w:val="000933B5"/>
    <w:rPr>
      <w:dstrike w:val="0"/>
      <w:color w:val="3165CE"/>
      <w:u w:val="single" w:color="3165C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Informationen"/>
    <w:rsid w:val="005243FA"/>
    <w:rPr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8D24C2"/>
    <w:pPr>
      <w:ind w:left="1985" w:hanging="851"/>
    </w:pPr>
  </w:style>
  <w:style w:type="paragraph" w:styleId="Verzeichnis5">
    <w:name w:val="toc 5"/>
    <w:basedOn w:val="Standard"/>
    <w:next w:val="Standard"/>
    <w:autoRedefine/>
    <w:uiPriority w:val="39"/>
    <w:rsid w:val="008D24C2"/>
    <w:pPr>
      <w:ind w:left="2211" w:hanging="1077"/>
    </w:pPr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Betreff"/>
    <w:next w:val="Standard"/>
    <w:qFormat/>
    <w:rsid w:val="004821CB"/>
    <w:pPr>
      <w:keepNext/>
      <w:keepLines/>
    </w:pPr>
    <w:rPr>
      <w:rFonts w:cs="Arial"/>
      <w:bCs/>
      <w:szCs w:val="32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rsid w:val="00E95278"/>
    <w:rPr>
      <w:rFonts w:ascii="Arial" w:hAnsi="Arial"/>
      <w:b/>
      <w:bCs/>
      <w:lang w:val="de-CH"/>
    </w:r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Standard"/>
    <w:rsid w:val="00C0759C"/>
    <w:pPr>
      <w:numPr>
        <w:numId w:val="23"/>
      </w:numPr>
      <w:spacing w:line="200" w:lineRule="atLeast"/>
      <w:ind w:left="142" w:hanging="142"/>
    </w:pPr>
    <w:rPr>
      <w:sz w:val="16"/>
    </w:rPr>
  </w:style>
  <w:style w:type="paragraph" w:customStyle="1" w:styleId="Dokumentinformationen">
    <w:name w:val="Dokumentinformationen"/>
    <w:basedOn w:val="Standard"/>
    <w:rsid w:val="00EC02B3"/>
    <w:pPr>
      <w:spacing w:line="150" w:lineRule="atLeast"/>
    </w:pPr>
    <w:rPr>
      <w:sz w:val="13"/>
    </w:r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KeepTogether">
    <w:name w:val="NormalKeepTogether"/>
    <w:basedOn w:val="Standard"/>
    <w:rsid w:val="00C67326"/>
    <w:pPr>
      <w:keepNext/>
      <w:keepLines/>
    </w:pPr>
  </w:style>
  <w:style w:type="paragraph" w:customStyle="1" w:styleId="PositionWithValue">
    <w:name w:val="PositionWithValue"/>
    <w:basedOn w:val="Standard"/>
    <w:rsid w:val="0088682C"/>
    <w:pPr>
      <w:tabs>
        <w:tab w:val="left" w:pos="7655"/>
        <w:tab w:val="decimal" w:pos="8959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character" w:customStyle="1" w:styleId="Italic">
    <w:name w:val="Italic"/>
    <w:basedOn w:val="Absatz-Standardschriftart"/>
    <w:rsid w:val="00B07FD9"/>
    <w:rPr>
      <w:i/>
      <w:lang w:val="de-CH"/>
    </w:rPr>
  </w:style>
  <w:style w:type="paragraph" w:customStyle="1" w:styleId="AbsenderFenster">
    <w:name w:val="Absender_Fenster"/>
    <w:basedOn w:val="Dokumentinformationen"/>
    <w:rsid w:val="008930B6"/>
    <w:pPr>
      <w:spacing w:after="15"/>
    </w:pPr>
  </w:style>
  <w:style w:type="character" w:styleId="Platzhaltertext">
    <w:name w:val="Placeholder Text"/>
    <w:basedOn w:val="Absatz-Standardschriftart"/>
    <w:uiPriority w:val="99"/>
    <w:semiHidden/>
    <w:rsid w:val="00650EBF"/>
    <w:rPr>
      <w:color w:val="808080"/>
      <w:lang w:val="en-US"/>
    </w:rPr>
  </w:style>
  <w:style w:type="paragraph" w:customStyle="1" w:styleId="1pt">
    <w:name w:val="1pt"/>
    <w:basedOn w:val="NormalKeepTogether"/>
    <w:rsid w:val="00C67326"/>
    <w:pPr>
      <w:adjustRightInd/>
      <w:snapToGrid/>
      <w:spacing w:line="20" w:lineRule="exact"/>
    </w:pPr>
    <w:rPr>
      <w:color w:val="FFFFFF" w:themeColor="background1"/>
      <w:sz w:val="2"/>
      <w:szCs w:val="22"/>
      <w:lang w:eastAsia="de-DE"/>
    </w:rPr>
  </w:style>
  <w:style w:type="paragraph" w:customStyle="1" w:styleId="Informationen">
    <w:name w:val="Informationen"/>
    <w:basedOn w:val="Standard"/>
    <w:rsid w:val="00C0759C"/>
    <w:pPr>
      <w:keepNext/>
      <w:keepLines/>
      <w:spacing w:line="200" w:lineRule="atLeast"/>
    </w:pPr>
    <w:rPr>
      <w:sz w:val="16"/>
    </w:rPr>
  </w:style>
  <w:style w:type="paragraph" w:customStyle="1" w:styleId="Betreff">
    <w:name w:val="Betreff"/>
    <w:basedOn w:val="Standard"/>
    <w:next w:val="BetreffUntertitel"/>
    <w:rsid w:val="00CF0151"/>
    <w:rPr>
      <w:b/>
      <w:sz w:val="27"/>
    </w:rPr>
  </w:style>
  <w:style w:type="paragraph" w:styleId="KeinLeerraum">
    <w:name w:val="No Spacing"/>
    <w:uiPriority w:val="1"/>
    <w:rsid w:val="00E23A3E"/>
    <w:pPr>
      <w:adjustRightInd w:val="0"/>
      <w:snapToGrid w:val="0"/>
    </w:pPr>
    <w:rPr>
      <w:rFonts w:ascii="Arial" w:hAnsi="Arial"/>
      <w:sz w:val="21"/>
      <w:szCs w:val="24"/>
      <w:lang w:val="de-CH" w:eastAsia="de-CH"/>
    </w:rPr>
  </w:style>
  <w:style w:type="character" w:styleId="SchwacheHervorhebung">
    <w:name w:val="Subtle Emphasis"/>
    <w:basedOn w:val="Absatz-Standardschriftart"/>
    <w:uiPriority w:val="19"/>
    <w:rsid w:val="00E23A3E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rsid w:val="00E23A3E"/>
    <w:rPr>
      <w:smallCaps/>
      <w:color w:val="5A5A5A" w:themeColor="text1" w:themeTint="A5"/>
      <w:lang w:val="de-CH"/>
    </w:rPr>
  </w:style>
  <w:style w:type="character" w:styleId="IntensiveHervorhebung">
    <w:name w:val="Intense Emphasis"/>
    <w:basedOn w:val="Absatz-Standardschriftart"/>
    <w:uiPriority w:val="21"/>
    <w:rsid w:val="00E23A3E"/>
    <w:rPr>
      <w:i/>
      <w:iCs/>
      <w:color w:val="4F81BD" w:themeColor="accent1"/>
      <w:lang w:val="de-CH"/>
    </w:rPr>
  </w:style>
  <w:style w:type="character" w:styleId="IntensiverVerweis">
    <w:name w:val="Intense Reference"/>
    <w:basedOn w:val="Absatz-Standardschriftart"/>
    <w:uiPriority w:val="32"/>
    <w:rsid w:val="00E23A3E"/>
    <w:rPr>
      <w:b/>
      <w:bCs/>
      <w:smallCaps/>
      <w:color w:val="4F81BD" w:themeColor="accent1"/>
      <w:spacing w:val="5"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E23A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23A3E"/>
    <w:rPr>
      <w:rFonts w:ascii="Arial" w:hAnsi="Arial"/>
      <w:i/>
      <w:iCs/>
      <w:color w:val="404040" w:themeColor="text1" w:themeTint="BF"/>
      <w:sz w:val="21"/>
      <w:szCs w:val="24"/>
      <w:lang w:val="de-CH"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23A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3A3E"/>
    <w:rPr>
      <w:rFonts w:ascii="Arial" w:hAnsi="Arial"/>
      <w:i/>
      <w:iCs/>
      <w:color w:val="4F81BD" w:themeColor="accent1"/>
      <w:sz w:val="21"/>
      <w:szCs w:val="24"/>
      <w:lang w:val="de-CH" w:eastAsia="de-CH"/>
    </w:rPr>
  </w:style>
  <w:style w:type="paragraph" w:styleId="Listenabsatz">
    <w:name w:val="List Paragraph"/>
    <w:basedOn w:val="Standard"/>
    <w:uiPriority w:val="34"/>
    <w:rsid w:val="00E23A3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rsid w:val="00E64B3A"/>
    <w:pPr>
      <w:numPr>
        <w:numId w:val="0"/>
      </w:numPr>
      <w:adjustRightInd/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sz w:val="32"/>
    </w:rPr>
  </w:style>
  <w:style w:type="paragraph" w:customStyle="1" w:styleId="Bildlegende">
    <w:name w:val="Bildlegende"/>
    <w:basedOn w:val="Informationen"/>
    <w:qFormat/>
    <w:rsid w:val="001F3D06"/>
    <w:pPr>
      <w:spacing w:before="60"/>
    </w:pPr>
  </w:style>
  <w:style w:type="paragraph" w:customStyle="1" w:styleId="Auflistung1Ebene">
    <w:name w:val="Auflistung 1. Ebene"/>
    <w:basedOn w:val="Standard"/>
    <w:qFormat/>
    <w:rsid w:val="00476646"/>
    <w:pPr>
      <w:numPr>
        <w:numId w:val="25"/>
      </w:numPr>
      <w:ind w:left="170" w:hanging="170"/>
    </w:pPr>
    <w:rPr>
      <w:szCs w:val="20"/>
    </w:rPr>
  </w:style>
  <w:style w:type="paragraph" w:customStyle="1" w:styleId="Auflistung2Ebene">
    <w:name w:val="Auflistung 2. Ebene"/>
    <w:basedOn w:val="Standard"/>
    <w:qFormat/>
    <w:rsid w:val="00476646"/>
    <w:pPr>
      <w:numPr>
        <w:numId w:val="43"/>
      </w:numPr>
      <w:ind w:left="340" w:hanging="170"/>
    </w:pPr>
    <w:rPr>
      <w:szCs w:val="20"/>
    </w:rPr>
  </w:style>
  <w:style w:type="paragraph" w:customStyle="1" w:styleId="AuflistungAlphabetisch">
    <w:name w:val="Auflistung Alphabetisch"/>
    <w:basedOn w:val="Standard"/>
    <w:qFormat/>
    <w:rsid w:val="00913E10"/>
    <w:pPr>
      <w:numPr>
        <w:numId w:val="26"/>
      </w:numPr>
      <w:ind w:left="357" w:hanging="357"/>
    </w:pPr>
    <w:rPr>
      <w:szCs w:val="20"/>
    </w:rPr>
  </w:style>
  <w:style w:type="paragraph" w:customStyle="1" w:styleId="AuflistungRmisch">
    <w:name w:val="Auflistung Römisch"/>
    <w:basedOn w:val="Standard"/>
    <w:qFormat/>
    <w:rsid w:val="00913E10"/>
    <w:pPr>
      <w:numPr>
        <w:numId w:val="27"/>
      </w:numPr>
      <w:adjustRightInd/>
      <w:snapToGrid/>
    </w:pPr>
    <w:rPr>
      <w:szCs w:val="20"/>
    </w:rPr>
  </w:style>
  <w:style w:type="paragraph" w:styleId="Aufzhlungszeichen">
    <w:name w:val="List Bullet"/>
    <w:basedOn w:val="Standard"/>
    <w:rsid w:val="00913E10"/>
    <w:pPr>
      <w:numPr>
        <w:numId w:val="41"/>
      </w:numPr>
      <w:adjustRightInd/>
      <w:snapToGrid/>
      <w:ind w:left="357" w:hanging="357"/>
    </w:pPr>
    <w:rPr>
      <w:szCs w:val="20"/>
    </w:rPr>
  </w:style>
  <w:style w:type="paragraph" w:customStyle="1" w:styleId="AuflistungNummern">
    <w:name w:val="Auflistung Nummern"/>
    <w:basedOn w:val="Aufzhlungszeichen"/>
    <w:qFormat/>
    <w:rsid w:val="00913E10"/>
    <w:pPr>
      <w:numPr>
        <w:numId w:val="42"/>
      </w:numPr>
      <w:ind w:left="357" w:hanging="357"/>
    </w:pPr>
  </w:style>
  <w:style w:type="paragraph" w:styleId="Aufzhlungszeichen2">
    <w:name w:val="List Bullet 2"/>
    <w:basedOn w:val="Standard"/>
    <w:unhideWhenUsed/>
    <w:rsid w:val="00A0489F"/>
    <w:pPr>
      <w:numPr>
        <w:numId w:val="2"/>
      </w:numPr>
      <w:contextualSpacing/>
    </w:pPr>
  </w:style>
  <w:style w:type="paragraph" w:styleId="Aufzhlungszeichen3">
    <w:name w:val="List Bullet 3"/>
    <w:basedOn w:val="Standard"/>
    <w:unhideWhenUsed/>
    <w:rsid w:val="00A0489F"/>
    <w:pPr>
      <w:numPr>
        <w:numId w:val="3"/>
      </w:numPr>
      <w:contextualSpacing/>
    </w:pPr>
  </w:style>
  <w:style w:type="paragraph" w:customStyle="1" w:styleId="BetreffUntertitel">
    <w:name w:val="Betreff_Untertitel"/>
    <w:basedOn w:val="Untertitel"/>
    <w:rsid w:val="00032D8D"/>
    <w:pPr>
      <w:numPr>
        <w:numId w:val="44"/>
      </w:numPr>
      <w:ind w:left="170" w:hanging="170"/>
    </w:pPr>
  </w:style>
  <w:style w:type="paragraph" w:customStyle="1" w:styleId="Auflistung1EbenenachNummerierung">
    <w:name w:val="Auflistung 1. Ebene nach Nummerierung"/>
    <w:basedOn w:val="Auflistung1Ebene"/>
    <w:qFormat/>
    <w:rsid w:val="00AC17CD"/>
    <w:pPr>
      <w:ind w:left="527"/>
    </w:pPr>
  </w:style>
  <w:style w:type="paragraph" w:customStyle="1" w:styleId="Auflistung2EbenenachNummerierung">
    <w:name w:val="Auflistung 2. Ebene nach Nummerierung"/>
    <w:basedOn w:val="Auflistung2Ebene"/>
    <w:qFormat/>
    <w:rsid w:val="00AC17CD"/>
    <w:pPr>
      <w:ind w:left="697"/>
    </w:pPr>
  </w:style>
  <w:style w:type="paragraph" w:customStyle="1" w:styleId="StandardFett">
    <w:name w:val="Standard_Fett"/>
    <w:basedOn w:val="Standard"/>
    <w:qFormat/>
    <w:rsid w:val="003C64A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B6DF2645A54AC188A1CE19D7EB0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5BF46-51E9-448F-B31F-C6D732C89C81}"/>
      </w:docPartPr>
      <w:docPartBody>
        <w:p w:rsidR="00FD073D" w:rsidRDefault="00FD073D">
          <w:pPr>
            <w:pStyle w:val="62B6DF2645A54AC188A1CE19D7EB0BB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D6002361F7840D290A9AD7C5D1A7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B54BD-3EC2-4252-8A17-C2EB8019EAEC}"/>
      </w:docPartPr>
      <w:docPartBody>
        <w:p w:rsidR="00FD073D" w:rsidRDefault="00FD073D">
          <w:pPr>
            <w:pStyle w:val="4D6002361F7840D290A9AD7C5D1A7BA7"/>
          </w:pPr>
          <w:r w:rsidRPr="006C672B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3D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en-US"/>
    </w:rPr>
  </w:style>
  <w:style w:type="paragraph" w:customStyle="1" w:styleId="62B6DF2645A54AC188A1CE19D7EB0BB6">
    <w:name w:val="62B6DF2645A54AC188A1CE19D7EB0BB6"/>
  </w:style>
  <w:style w:type="paragraph" w:customStyle="1" w:styleId="4D6002361F7840D290A9AD7C5D1A7BA7">
    <w:name w:val="4D6002361F7840D290A9AD7C5D1A7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Formulas">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</officeatwork>
</file>

<file path=customXml/item2.xml><?xml version="1.0" encoding="utf-8"?>
<officeatwork xmlns="http://schemas.officeatwork.com/CustomXMLPart">
  <Absender>Stadt Luzern
Kultur und Sport
Hirschengraben 17
6002 Luzern
www.kulturundsport.stadtluzern.ch
T 041 208 82 40
sport@stadtluzern.ch</Absender>
  <Seite>Seite</Seite>
  <Klassifikation>​</Klassifikation>
  <AbsenderFolgeseiten>Stadt Luzern</AbsenderFolgeseiten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57A92F8F77FD4F98B44B2D837F6EF0" ma:contentTypeVersion="18" ma:contentTypeDescription="Ein neues Dokument erstellen." ma:contentTypeScope="" ma:versionID="fc8a835346c849d953f5c54a20a5370d">
  <xsd:schema xmlns:xsd="http://www.w3.org/2001/XMLSchema" xmlns:xs="http://www.w3.org/2001/XMLSchema" xmlns:p="http://schemas.microsoft.com/office/2006/metadata/properties" xmlns:ns2="3b5f9c36-12a8-46ca-b125-25e32b37424d" xmlns:ns3="32b8aff1-c5b8-468a-bbcc-f9023fcb5e78" targetNamespace="http://schemas.microsoft.com/office/2006/metadata/properties" ma:root="true" ma:fieldsID="d76d5179bbf7d2c891e348e9d4410807" ns2:_="" ns3:_="">
    <xsd:import namespace="3b5f9c36-12a8-46ca-b125-25e32b37424d"/>
    <xsd:import namespace="32b8aff1-c5b8-468a-bbcc-f9023fcb5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f9c36-12a8-46ca-b125-25e32b374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a8b3256-28e2-47a6-b6d0-956719a57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8aff1-c5b8-468a-bbcc-f9023fcb5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26d736-b520-44bb-877c-e162466c5bcd}" ma:internalName="TaxCatchAll" ma:showField="CatchAllData" ma:web="32b8aff1-c5b8-468a-bbcc-f9023fcb5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622A8-969C-4F9E-85F6-34CADCBB54E3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A574664-57D9-4A84-A7EF-1EBE85C5107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FE9D5540-6565-4F52-812A-D31AD899DA7E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D50B59C-0584-4197-9222-D7263C84E8DD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5BED472D-731E-46AD-B16B-15EAEB3317FE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94EA5D81-2745-4140-A084-C0BC6D295E2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B64A9DA-137C-45F8-B423-CE6494583970}"/>
</file>

<file path=customXml/itemProps8.xml><?xml version="1.0" encoding="utf-8"?>
<ds:datastoreItem xmlns:ds="http://schemas.openxmlformats.org/officeDocument/2006/customXml" ds:itemID="{EF6F9837-419D-40DF-9557-24A946812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2749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</dc:creator>
  <cp:keywords/>
  <dc:description/>
  <cp:lastModifiedBy>Baumgartner Noah</cp:lastModifiedBy>
  <cp:revision>3</cp:revision>
  <cp:lastPrinted>2023-01-11T13:07:00Z</cp:lastPrinted>
  <dcterms:created xsi:type="dcterms:W3CDTF">2024-01-10T13:22:00Z</dcterms:created>
  <dcterms:modified xsi:type="dcterms:W3CDTF">2024-01-10T13:50:00Z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Baumgartner</vt:lpwstr>
  </property>
  <property fmtid="{D5CDD505-2E9C-101B-9397-08002B2CF9AE}" pid="3" name="CustomField.Beilage">
    <vt:lpwstr/>
  </property>
  <property fmtid="{D5CDD505-2E9C-101B-9397-08002B2CF9AE}" pid="4" name="Doc.Text">
    <vt:lpwstr>[Text]</vt:lpwstr>
  </property>
  <property fmtid="{D5CDD505-2E9C-101B-9397-08002B2CF9AE}" pid="5" name="Recipient.EMail">
    <vt:lpwstr/>
  </property>
  <property fmtid="{D5CDD505-2E9C-101B-9397-08002B2CF9AE}" pid="6" name="CustomField.BeilageCDneu">
    <vt:lpwstr/>
  </property>
  <property fmtid="{D5CDD505-2E9C-101B-9397-08002B2CF9AE}" pid="7" name="CustomField.KopieAn">
    <vt:lpwstr/>
  </property>
  <property fmtid="{D5CDD505-2E9C-101B-9397-08002B2CF9AE}" pid="8" name="CustomField.Dokumenttyp">
    <vt:lpwstr/>
  </property>
  <property fmtid="{D5CDD505-2E9C-101B-9397-08002B2CF9AE}" pid="9" name="Doc.Subject">
    <vt:lpwstr>Betreff</vt:lpwstr>
  </property>
</Properties>
</file>